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440C" w14:textId="15053C19" w:rsidR="005C4E5C" w:rsidRPr="005C4E5C" w:rsidRDefault="005C4E5C" w:rsidP="005C4E5C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42D9E" wp14:editId="06347FCB">
                <wp:simplePos x="0" y="0"/>
                <wp:positionH relativeFrom="column">
                  <wp:posOffset>4101465</wp:posOffset>
                </wp:positionH>
                <wp:positionV relativeFrom="paragraph">
                  <wp:posOffset>85378</wp:posOffset>
                </wp:positionV>
                <wp:extent cx="2022764" cy="2558472"/>
                <wp:effectExtent l="12700" t="12700" r="9525" b="6985"/>
                <wp:wrapNone/>
                <wp:docPr id="137447614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764" cy="2558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EAC37" w14:textId="739BABFF" w:rsidR="005C4E5C" w:rsidRPr="000A5F1A" w:rsidRDefault="005C4E5C" w:rsidP="005C4E5C">
                            <w:pPr>
                              <w:jc w:val="center"/>
                              <w:rPr>
                                <w:color w:val="0D4E73" w:themeColor="accent6"/>
                              </w:rPr>
                            </w:pPr>
                            <w:r w:rsidRPr="000A5F1A">
                              <w:rPr>
                                <w:color w:val="0D4E73" w:themeColor="accent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42D9E" id="Rechteck 1" o:spid="_x0000_s1026" style="position:absolute;margin-left:322.95pt;margin-top:6.7pt;width:159.25pt;height:20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" filled="f" strokecolor="#327591 [3204]" strokeweight="2pt">
                <v:textbox>
                  <w:txbxContent>
                    <w:p w14:paraId="354EAC37" w14:textId="739BABFF" w:rsidR="005C4E5C" w:rsidRPr="000A5F1A" w:rsidRDefault="005C4E5C" w:rsidP="005C4E5C">
                      <w:pPr>
                        <w:jc w:val="center"/>
                        <w:rPr>
                          <w:color w:val="0D4E73" w:themeColor="accent6"/>
                        </w:rPr>
                      </w:pPr>
                      <w:r w:rsidRPr="000A5F1A">
                        <w:rPr>
                          <w:color w:val="0D4E73" w:themeColor="accent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t>Kandidatur DSJ Vorstand</w:t>
      </w:r>
    </w:p>
    <w:p w14:paraId="1DA1F8DF" w14:textId="713D541A" w:rsidR="005C4E5C" w:rsidRDefault="005C4E5C" w:rsidP="005C4E5C">
      <w:pPr>
        <w:pStyle w:val="berschrift1"/>
      </w:pPr>
      <w:r>
        <w:t>Persönliche Informationen</w:t>
      </w:r>
    </w:p>
    <w:p w14:paraId="6C6FB87B" w14:textId="25181B76" w:rsidR="005C4E5C" w:rsidRDefault="005C4E5C" w:rsidP="005C4E5C">
      <w:pPr>
        <w:pStyle w:val="Aufzhlung1"/>
        <w:rPr>
          <w:rStyle w:val="Fett"/>
        </w:rPr>
      </w:pPr>
      <w:r>
        <w:rPr>
          <w:rStyle w:val="Fett"/>
        </w:rPr>
        <w:t>Vorname:</w:t>
      </w:r>
    </w:p>
    <w:p w14:paraId="0A8E577F" w14:textId="4441753B" w:rsidR="005C4E5C" w:rsidRDefault="005C4E5C" w:rsidP="005C4E5C">
      <w:pPr>
        <w:pStyle w:val="Aufzhlung1"/>
        <w:rPr>
          <w:rStyle w:val="Fett"/>
        </w:rPr>
      </w:pPr>
      <w:r>
        <w:rPr>
          <w:rStyle w:val="Fett"/>
        </w:rPr>
        <w:t>Name:</w:t>
      </w:r>
    </w:p>
    <w:p w14:paraId="7C5FF212" w14:textId="1D955C48" w:rsidR="005C4E5C" w:rsidRDefault="005C4E5C" w:rsidP="005C4E5C">
      <w:pPr>
        <w:pStyle w:val="Aufzhlung1"/>
        <w:rPr>
          <w:rStyle w:val="Fett"/>
        </w:rPr>
      </w:pPr>
      <w:r>
        <w:rPr>
          <w:rStyle w:val="Fett"/>
        </w:rPr>
        <w:t>Geburtsdatum:</w:t>
      </w:r>
    </w:p>
    <w:p w14:paraId="2310885D" w14:textId="55807AA3" w:rsidR="005C4E5C" w:rsidRDefault="005C4E5C" w:rsidP="005C4E5C">
      <w:pPr>
        <w:pStyle w:val="Aufzhlung1"/>
        <w:rPr>
          <w:rStyle w:val="Fett"/>
        </w:rPr>
      </w:pPr>
      <w:r>
        <w:rPr>
          <w:rStyle w:val="Fett"/>
        </w:rPr>
        <w:t xml:space="preserve">Jugendparlament: </w:t>
      </w:r>
    </w:p>
    <w:p w14:paraId="05C45558" w14:textId="32D9B5B8" w:rsidR="005C4E5C" w:rsidRDefault="005C4E5C" w:rsidP="005C4E5C">
      <w:pPr>
        <w:pStyle w:val="Aufzhlung1"/>
        <w:rPr>
          <w:rStyle w:val="Fett"/>
        </w:rPr>
      </w:pPr>
      <w:r>
        <w:rPr>
          <w:rStyle w:val="Fett"/>
        </w:rPr>
        <w:t>E-Mail:</w:t>
      </w:r>
    </w:p>
    <w:p w14:paraId="4FBFCE81" w14:textId="78B8A079" w:rsidR="005C4E5C" w:rsidRDefault="005C4E5C" w:rsidP="005C4E5C">
      <w:pPr>
        <w:pStyle w:val="Aufzhlung1"/>
        <w:rPr>
          <w:rStyle w:val="Fett"/>
        </w:rPr>
      </w:pPr>
      <w:r>
        <w:rPr>
          <w:rStyle w:val="Fett"/>
        </w:rPr>
        <w:t>Ausbildung</w:t>
      </w:r>
      <w:r w:rsidR="008474CC">
        <w:rPr>
          <w:rStyle w:val="Fett"/>
        </w:rPr>
        <w:t xml:space="preserve"> oder Beruf</w:t>
      </w:r>
      <w:r>
        <w:rPr>
          <w:rStyle w:val="Fett"/>
        </w:rPr>
        <w:t>:</w:t>
      </w:r>
    </w:p>
    <w:p w14:paraId="787AFA1F" w14:textId="21F9B35F" w:rsidR="005C4E5C" w:rsidRDefault="005C4E5C" w:rsidP="005C4E5C">
      <w:pPr>
        <w:pStyle w:val="Aufzhlung1"/>
        <w:rPr>
          <w:rStyle w:val="Fett"/>
        </w:rPr>
      </w:pPr>
      <w:r>
        <w:rPr>
          <w:rStyle w:val="Fett"/>
        </w:rPr>
        <w:t>Aktuelle Tätigkeit:</w:t>
      </w:r>
    </w:p>
    <w:p w14:paraId="4A2B049C" w14:textId="77777777" w:rsidR="008474CC" w:rsidRDefault="008474CC" w:rsidP="005C4E5C">
      <w:pPr>
        <w:pStyle w:val="Aufzhlung1"/>
        <w:numPr>
          <w:ilvl w:val="0"/>
          <w:numId w:val="0"/>
        </w:numPr>
      </w:pPr>
    </w:p>
    <w:p w14:paraId="4F3A09C3" w14:textId="503CDD78" w:rsidR="008474CC" w:rsidRDefault="008474CC" w:rsidP="008474CC">
      <w:pPr>
        <w:pStyle w:val="berschrift1"/>
      </w:pPr>
      <w:r>
        <w:t>Sprachkenntnisse</w:t>
      </w: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74CC" w14:paraId="19251E72" w14:textId="77777777" w:rsidTr="0076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3"/>
            <w:tcBorders>
              <w:bottom w:val="single" w:sz="4" w:space="0" w:color="FAB5D4" w:themeColor="accent3"/>
            </w:tcBorders>
          </w:tcPr>
          <w:p w14:paraId="6D52B636" w14:textId="0598B590" w:rsidR="008474CC" w:rsidRDefault="008474CC" w:rsidP="008474CC">
            <w:pPr>
              <w:pStyle w:val="berschrift2"/>
            </w:pPr>
            <w:r>
              <w:t>Welche Sprachen beherrschst du aktiv und welche passiv*?</w:t>
            </w:r>
          </w:p>
        </w:tc>
      </w:tr>
      <w:tr w:rsidR="008474CC" w14:paraId="62E29238" w14:textId="77777777" w:rsidTr="0076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right w:val="single" w:sz="4" w:space="0" w:color="FAB5D4" w:themeColor="accent3"/>
            </w:tcBorders>
            <w:shd w:val="clear" w:color="auto" w:fill="FDE1EE"/>
          </w:tcPr>
          <w:p w14:paraId="400DB363" w14:textId="4B1585EC" w:rsidR="008474CC" w:rsidRPr="008474CC" w:rsidRDefault="008474CC" w:rsidP="008474CC">
            <w:pPr>
              <w:rPr>
                <w:b w:val="0"/>
                <w:bCs w:val="0"/>
              </w:rPr>
            </w:pPr>
            <w:r w:rsidRPr="008474CC">
              <w:rPr>
                <w:b w:val="0"/>
                <w:bCs w:val="0"/>
              </w:rPr>
              <w:t>Deutsch</w:t>
            </w:r>
          </w:p>
        </w:tc>
        <w:tc>
          <w:tcPr>
            <w:tcW w:w="3209" w:type="dxa"/>
            <w:tcBorders>
              <w:left w:val="single" w:sz="4" w:space="0" w:color="FAB5D4" w:themeColor="accent3"/>
              <w:right w:val="single" w:sz="4" w:space="0" w:color="FAB5D4" w:themeColor="accent3"/>
            </w:tcBorders>
            <w:shd w:val="clear" w:color="auto" w:fill="FDE1EE"/>
          </w:tcPr>
          <w:p w14:paraId="68A7AABD" w14:textId="492E16CE" w:rsidR="008474CC" w:rsidRPr="008474CC" w:rsidRDefault="008474CC" w:rsidP="0084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4CC">
              <w:t>Französisch</w:t>
            </w:r>
          </w:p>
        </w:tc>
        <w:tc>
          <w:tcPr>
            <w:tcW w:w="3210" w:type="dxa"/>
            <w:tcBorders>
              <w:left w:val="single" w:sz="4" w:space="0" w:color="FAB5D4" w:themeColor="accent3"/>
            </w:tcBorders>
            <w:shd w:val="clear" w:color="auto" w:fill="FDE1EE"/>
          </w:tcPr>
          <w:p w14:paraId="034E0355" w14:textId="413411B9" w:rsidR="008474CC" w:rsidRPr="008474CC" w:rsidRDefault="008474CC" w:rsidP="0084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4CC">
              <w:t>Italienisch</w:t>
            </w:r>
          </w:p>
        </w:tc>
      </w:tr>
      <w:tr w:rsidR="008474CC" w14:paraId="202565EE" w14:textId="77777777" w:rsidTr="00766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4" w:space="0" w:color="FAB5D4" w:themeColor="accent3"/>
              <w:bottom w:val="single" w:sz="4" w:space="0" w:color="FAB5D4" w:themeColor="accent3"/>
              <w:right w:val="single" w:sz="4" w:space="0" w:color="FAB5D4" w:themeColor="accent3"/>
            </w:tcBorders>
          </w:tcPr>
          <w:p w14:paraId="20127B41" w14:textId="77777777" w:rsidR="008474CC" w:rsidRDefault="008474CC" w:rsidP="008474CC">
            <w:pPr>
              <w:rPr>
                <w:i/>
                <w:iCs/>
              </w:rPr>
            </w:pPr>
          </w:p>
          <w:p w14:paraId="29104CFB" w14:textId="2F40C855" w:rsidR="00766887" w:rsidRPr="008474CC" w:rsidRDefault="00766887" w:rsidP="008474CC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3209" w:type="dxa"/>
            <w:tcBorders>
              <w:top w:val="single" w:sz="4" w:space="0" w:color="FAB5D4" w:themeColor="accent3"/>
              <w:left w:val="single" w:sz="4" w:space="0" w:color="FAB5D4" w:themeColor="accent3"/>
              <w:bottom w:val="single" w:sz="4" w:space="0" w:color="FAB5D4" w:themeColor="accent3"/>
              <w:right w:val="single" w:sz="4" w:space="0" w:color="FAB5D4" w:themeColor="accent3"/>
            </w:tcBorders>
          </w:tcPr>
          <w:p w14:paraId="71661378" w14:textId="63523A25" w:rsidR="008474CC" w:rsidRPr="008474CC" w:rsidRDefault="008474CC" w:rsidP="0084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210" w:type="dxa"/>
            <w:tcBorders>
              <w:top w:val="single" w:sz="4" w:space="0" w:color="FAB5D4" w:themeColor="accent3"/>
              <w:left w:val="single" w:sz="4" w:space="0" w:color="FAB5D4" w:themeColor="accent3"/>
              <w:bottom w:val="single" w:sz="4" w:space="0" w:color="FAB5D4" w:themeColor="accent3"/>
            </w:tcBorders>
          </w:tcPr>
          <w:p w14:paraId="7405DE13" w14:textId="648D9267" w:rsidR="008474CC" w:rsidRPr="008474CC" w:rsidRDefault="008474CC" w:rsidP="0084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392630C6" w14:textId="15B5CC32" w:rsidR="008474CC" w:rsidRPr="008474CC" w:rsidRDefault="008474CC" w:rsidP="008474CC">
      <w:r>
        <w:t xml:space="preserve">*Aktiv bedeutet, dass du die Sprache verstehst und sprechen kannst. Passiv bedeutet, dass du die Sprache verstehst, sie aber nicht so gut sprechen kannst. </w:t>
      </w:r>
    </w:p>
    <w:p w14:paraId="08286B89" w14:textId="153C3509" w:rsidR="005C4E5C" w:rsidRDefault="008474CC" w:rsidP="005C4E5C">
      <w:pPr>
        <w:pStyle w:val="berschrift1"/>
      </w:pPr>
      <w:r>
        <w:t>Engagement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4E5C" w14:paraId="2F34901E" w14:textId="77777777" w:rsidTr="008B5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78C81758" w14:textId="4DB79161" w:rsidR="005C4E5C" w:rsidRDefault="005C4E5C" w:rsidP="005C4E5C">
            <w:pPr>
              <w:pStyle w:val="berschrift2"/>
            </w:pPr>
            <w:r>
              <w:t>Wie lange bist oder warst du im Jugendparlament aktiv?</w:t>
            </w:r>
          </w:p>
        </w:tc>
      </w:tr>
      <w:tr w:rsidR="005C4E5C" w14:paraId="5C256ABB" w14:textId="77777777" w:rsidTr="005C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280297F" w14:textId="77777777" w:rsidR="005C4E5C" w:rsidRDefault="005C4E5C" w:rsidP="005C4E5C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55868D67" w14:textId="77777777" w:rsidR="00766887" w:rsidRDefault="00766887" w:rsidP="005C4E5C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70CD94D1" w14:textId="77777777" w:rsidR="00766887" w:rsidRDefault="00766887" w:rsidP="005C4E5C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0E89A033" w14:textId="60D1D072" w:rsidR="00766887" w:rsidRPr="005C4E5C" w:rsidRDefault="00766887" w:rsidP="005C4E5C">
            <w:pPr>
              <w:pStyle w:val="Aufzhlung1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814" w:type="dxa"/>
          </w:tcPr>
          <w:p w14:paraId="50D37B13" w14:textId="77777777" w:rsidR="005C4E5C" w:rsidRDefault="005C4E5C" w:rsidP="005C4E5C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C26685" w14:textId="1ACB6683" w:rsidR="005C4E5C" w:rsidRDefault="005C4E5C" w:rsidP="005C4E5C">
      <w:pPr>
        <w:pStyle w:val="Aufzhlung1"/>
        <w:numPr>
          <w:ilvl w:val="0"/>
          <w:numId w:val="0"/>
        </w:numPr>
      </w:pPr>
      <w:r>
        <w:t xml:space="preserve"> 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4E5C" w14:paraId="5DCA57CD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2DEC501E" w14:textId="16CF74AF" w:rsidR="005C4E5C" w:rsidRDefault="005C4E5C" w:rsidP="003452D9">
            <w:pPr>
              <w:pStyle w:val="berschrift2"/>
            </w:pPr>
            <w:r>
              <w:t>Welche Funktion hast oder hattest du im Jugendparlament inne?</w:t>
            </w:r>
          </w:p>
        </w:tc>
      </w:tr>
      <w:tr w:rsidR="005C4E5C" w14:paraId="135D2178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149EA37" w14:textId="77777777" w:rsidR="005C4E5C" w:rsidRDefault="005C4E5C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0FF5E8D9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60C05F60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5CC3C56B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1A699B7C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3697498F" w14:textId="77777777" w:rsidR="00766887" w:rsidRPr="005C4E5C" w:rsidRDefault="00766887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814" w:type="dxa"/>
          </w:tcPr>
          <w:p w14:paraId="64EDD6FA" w14:textId="77777777" w:rsidR="005C4E5C" w:rsidRDefault="005C4E5C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4ADD2B" w14:textId="77777777" w:rsidR="005C4E5C" w:rsidRDefault="005C4E5C" w:rsidP="005C4E5C">
      <w:pPr>
        <w:pStyle w:val="Aufzhlung1"/>
        <w:numPr>
          <w:ilvl w:val="0"/>
          <w:numId w:val="0"/>
        </w:num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4E5C" w14:paraId="0A0F1BB2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2AA1538D" w14:textId="1B600583" w:rsidR="005C4E5C" w:rsidRDefault="008474CC" w:rsidP="003452D9">
            <w:pPr>
              <w:pStyle w:val="berschrift2"/>
            </w:pPr>
            <w:r>
              <w:lastRenderedPageBreak/>
              <w:t>Welche wichtigen Erfahrungen konntest du in deinem Jugendparlament sammeln?</w:t>
            </w:r>
          </w:p>
        </w:tc>
      </w:tr>
      <w:tr w:rsidR="005C4E5C" w14:paraId="15EEC4AE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7563582" w14:textId="77777777" w:rsidR="005C4E5C" w:rsidRDefault="005C4E5C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288715F5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0C533D59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73D6F254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6F3A8636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00A63C7B" w14:textId="77777777" w:rsidR="00766887" w:rsidRPr="005C4E5C" w:rsidRDefault="00766887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814" w:type="dxa"/>
          </w:tcPr>
          <w:p w14:paraId="046AF2BC" w14:textId="77777777" w:rsidR="005C4E5C" w:rsidRDefault="005C4E5C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5A4745" w14:textId="41CB5DA1" w:rsidR="005C4E5C" w:rsidRDefault="005C4E5C" w:rsidP="008474CC"/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4E5C" w14:paraId="5D6E3700" w14:textId="77777777" w:rsidTr="0084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1FBAD446" w14:textId="7A3703A2" w:rsidR="005C4E5C" w:rsidRDefault="005C4E5C" w:rsidP="003452D9">
            <w:pPr>
              <w:pStyle w:val="berschrift2"/>
            </w:pPr>
            <w:r>
              <w:t xml:space="preserve">Hast du dich bereits in anderen Vereinen oder Organisationen engagiert? </w:t>
            </w:r>
          </w:p>
        </w:tc>
      </w:tr>
      <w:tr w:rsidR="005C4E5C" w14:paraId="1A3A49D0" w14:textId="77777777" w:rsidTr="0084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7B37485" w14:textId="77777777" w:rsidR="005C4E5C" w:rsidRDefault="005C4E5C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71BAF6D2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71555362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752C292B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015BD7CA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6840F654" w14:textId="77777777" w:rsidR="00766887" w:rsidRPr="005C4E5C" w:rsidRDefault="00766887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814" w:type="dxa"/>
          </w:tcPr>
          <w:p w14:paraId="1F36F3F9" w14:textId="77777777" w:rsidR="005C4E5C" w:rsidRDefault="005C4E5C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1D048D" w14:textId="41DDDDB9" w:rsidR="008474CC" w:rsidRDefault="008474CC" w:rsidP="008474CC">
      <w:pPr>
        <w:pStyle w:val="berschrift1"/>
      </w:pPr>
      <w:r>
        <w:t>DSJ</w:t>
      </w:r>
    </w:p>
    <w:tbl>
      <w:tblPr>
        <w:tblStyle w:val="Listentabelle3Akzent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74CC" w14:paraId="0CC2245D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7754D6D2" w14:textId="2578AA3D" w:rsidR="008474CC" w:rsidRDefault="008474CC" w:rsidP="003452D9">
            <w:pPr>
              <w:pStyle w:val="berschrift2"/>
            </w:pPr>
            <w:r>
              <w:t xml:space="preserve">Warum möchtest du Teil des Vorstandes werden? </w:t>
            </w:r>
          </w:p>
        </w:tc>
      </w:tr>
      <w:tr w:rsidR="008474CC" w14:paraId="728754E1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FD2EEBB" w14:textId="77777777" w:rsidR="008474CC" w:rsidRDefault="008474CC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4E824BDD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1B9EF180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0C4C0BCD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6BFA85F7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0EF9B0D2" w14:textId="77777777" w:rsidR="00766887" w:rsidRPr="005C4E5C" w:rsidRDefault="00766887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814" w:type="dxa"/>
          </w:tcPr>
          <w:p w14:paraId="1C012223" w14:textId="77777777" w:rsidR="008474CC" w:rsidRDefault="008474CC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FC7D04" w14:textId="77777777" w:rsidR="008474CC" w:rsidRDefault="008474CC" w:rsidP="005C4E5C">
      <w:pPr>
        <w:pStyle w:val="Aufzhlung1"/>
        <w:numPr>
          <w:ilvl w:val="0"/>
          <w:numId w:val="0"/>
        </w:numPr>
      </w:pPr>
    </w:p>
    <w:tbl>
      <w:tblPr>
        <w:tblStyle w:val="Listentabelle3Akzent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74CC" w14:paraId="4A764CCF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77E294E0" w14:textId="328A6261" w:rsidR="008474CC" w:rsidRDefault="008474CC" w:rsidP="003452D9">
            <w:pPr>
              <w:pStyle w:val="berschrift2"/>
            </w:pPr>
            <w:r>
              <w:t xml:space="preserve">Was ist deine Vision für den DSJ in wenigen Worten zusammengefasst? </w:t>
            </w:r>
          </w:p>
        </w:tc>
      </w:tr>
      <w:tr w:rsidR="008474CC" w14:paraId="1100B38D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DABBDD9" w14:textId="77777777" w:rsidR="008474CC" w:rsidRDefault="008474CC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12DEA1AA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703FE679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7C962715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19ED3BED" w14:textId="77777777" w:rsidR="00766887" w:rsidRDefault="0076688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</w:rPr>
            </w:pPr>
          </w:p>
          <w:p w14:paraId="376D8FB8" w14:textId="77777777" w:rsidR="00766887" w:rsidRPr="005C4E5C" w:rsidRDefault="00766887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814" w:type="dxa"/>
          </w:tcPr>
          <w:p w14:paraId="012F5C9D" w14:textId="77777777" w:rsidR="008474CC" w:rsidRDefault="008474CC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A9285C" w14:textId="77777777" w:rsidR="008474CC" w:rsidRPr="008474CC" w:rsidRDefault="008474CC" w:rsidP="008474CC"/>
    <w:sectPr w:rsidR="008474CC" w:rsidRPr="008474CC" w:rsidSect="00113FB5">
      <w:headerReference w:type="default" r:id="rId11"/>
      <w:footerReference w:type="default" r:id="rId12"/>
      <w:type w:val="continuous"/>
      <w:pgSz w:w="11906" w:h="16838"/>
      <w:pgMar w:top="2237" w:right="1134" w:bottom="1134" w:left="1134" w:header="48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50DA" w14:textId="77777777" w:rsidR="00113FB5" w:rsidRDefault="00113FB5" w:rsidP="00F91D37">
      <w:pPr>
        <w:spacing w:line="240" w:lineRule="auto"/>
      </w:pPr>
      <w:r>
        <w:separator/>
      </w:r>
    </w:p>
  </w:endnote>
  <w:endnote w:type="continuationSeparator" w:id="0">
    <w:p w14:paraId="6C6110CC" w14:textId="77777777" w:rsidR="00113FB5" w:rsidRDefault="00113FB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Karla Light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 Medium">
    <w:panose1 w:val="00000000000000000000"/>
    <w:charset w:val="4D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ABF2" w14:textId="77777777" w:rsidR="00476C0B" w:rsidRDefault="00476C0B" w:rsidP="008B3D61">
    <w:pPr>
      <w:pStyle w:val="FusszeilemitAbsatzlinie"/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von </w:t>
    </w:r>
    <w:r w:rsidR="00E70D66">
      <w:fldChar w:fldCharType="begin"/>
    </w:r>
    <w:r w:rsidR="00E70D66">
      <w:instrText xml:space="preserve"> NUMPAGES  \* Arabic  \* MERGEFORMAT </w:instrText>
    </w:r>
    <w:r w:rsidR="00E70D66">
      <w:fldChar w:fldCharType="separate"/>
    </w:r>
    <w:r>
      <w:rPr>
        <w:noProof/>
      </w:rPr>
      <w:t>20</w:t>
    </w:r>
    <w:r w:rsidR="00E70D66">
      <w:rPr>
        <w:noProof/>
      </w:rPr>
      <w:fldChar w:fldCharType="end"/>
    </w:r>
  </w:p>
  <w:p w14:paraId="2E144F69" w14:textId="77777777" w:rsidR="00476C0B" w:rsidRPr="008B3D61" w:rsidRDefault="00476C0B" w:rsidP="008B3D61">
    <w:pPr>
      <w:pStyle w:val="Fuzeile"/>
    </w:pPr>
    <w:r w:rsidRPr="00243038">
      <w:t>DSJ  FSPJ  FSPG  |  Seilerstrasse 9, 3011 Bern  |  +41</w:t>
    </w:r>
    <w:r w:rsidR="0021276B">
      <w:t xml:space="preserve"> </w:t>
    </w:r>
    <w:r w:rsidRPr="00243038">
      <w:t xml:space="preserve">31 384 08 08  |  info@dsj.ch  </w:t>
    </w:r>
    <w:r>
      <w:tab/>
    </w:r>
    <w:r w:rsidRPr="008B3D61">
      <w:t>dsj.ch  |  easyvote.ch  |  engage.ch</w:t>
    </w:r>
  </w:p>
  <w:p w14:paraId="5C374995" w14:textId="77777777" w:rsidR="005E4D1E" w:rsidRPr="00EE11D8" w:rsidRDefault="005E4D1E" w:rsidP="008B3D61">
    <w:pPr>
      <w:pStyle w:val="Fuzeil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1A9B" w14:textId="77777777" w:rsidR="00113FB5" w:rsidRDefault="00113FB5" w:rsidP="00F91D37">
      <w:pPr>
        <w:spacing w:line="240" w:lineRule="auto"/>
      </w:pPr>
      <w:r>
        <w:separator/>
      </w:r>
    </w:p>
  </w:footnote>
  <w:footnote w:type="continuationSeparator" w:id="0">
    <w:p w14:paraId="5720431F" w14:textId="77777777" w:rsidR="00113FB5" w:rsidRDefault="00113FB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861A" w14:textId="77777777" w:rsidR="005C6148" w:rsidRPr="00D00E26" w:rsidRDefault="000D56B8" w:rsidP="00D00E2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65D0A24" wp14:editId="1A5B036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037600" cy="792000"/>
              <wp:effectExtent l="0" t="0" r="0" b="0"/>
              <wp:wrapNone/>
              <wp:docPr id="205035835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792000"/>
                        <a:chOff x="0" y="0"/>
                        <a:chExt cx="2036851" cy="791134"/>
                      </a:xfrm>
                    </wpg:grpSpPr>
                    <wps:wsp>
                      <wps:cNvPr id="1669235693" name="Textfeld 2"/>
                      <wps:cNvSpPr txBox="1"/>
                      <wps:spPr>
                        <a:xfrm>
                          <a:off x="0" y="223114"/>
                          <a:ext cx="932400" cy="1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C5577" w14:textId="77777777" w:rsidR="000D56B8" w:rsidRPr="0021276B" w:rsidRDefault="000D56B8" w:rsidP="00BF6B04">
                            <w:pPr>
                              <w:pStyle w:val="Text6Pt"/>
                              <w:rPr>
                                <w:sz w:val="10"/>
                                <w:szCs w:val="18"/>
                              </w:rPr>
                            </w:pPr>
                            <w:r w:rsidRPr="0021276B">
                              <w:rPr>
                                <w:sz w:val="10"/>
                                <w:szCs w:val="18"/>
                              </w:rPr>
                              <w:t>mit den Angeboten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10255686" name="Grafik 3" descr="Ein Bild, das Grafiken, Clipart, Grafikdesign, Cartoon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3309"/>
                          <a:ext cx="723265" cy="377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3453925" name="Grafik 4" descr="Ein Bild, das Text, Schrift, Logo, Symbol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6346" y="427939"/>
                          <a:ext cx="384810" cy="302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8016866" name="Rechteck 5"/>
                      <wps:cNvSpPr/>
                      <wps:spPr>
                        <a:xfrm>
                          <a:off x="1781251" y="0"/>
                          <a:ext cx="2556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5D0A24" id="Gruppieren 6" o:spid="_x0000_s1027" style="position:absolute;margin-left:109.25pt;margin-top:0;width:160.45pt;height:62.35pt;z-index:251659264;mso-position-horizontal:right;mso-position-horizontal-relative:page;mso-position-vertical:top;mso-position-vertical-relative:page;mso-width-relative:margin;mso-height-relative:margin" coordsize="20368,79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top:2231;width:9324;height:16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" filled="f" stroked="f" strokeweight=".5pt">
                <v:textbox inset="0,0,0,0">
                  <w:txbxContent>
                    <w:p w14:paraId="2C7C5577" w14:textId="77777777" w:rsidR="000D56B8" w:rsidRPr="0021276B" w:rsidRDefault="000D56B8" w:rsidP="00BF6B04">
                      <w:pPr>
                        <w:pStyle w:val="Text6Pt"/>
                        <w:rPr>
                          <w:sz w:val="10"/>
                          <w:szCs w:val="18"/>
                        </w:rPr>
                      </w:pPr>
                      <w:r w:rsidRPr="0021276B">
                        <w:rPr>
                          <w:sz w:val="10"/>
                          <w:szCs w:val="18"/>
                        </w:rPr>
                        <w:t>mit den Angeboten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alt="Ein Bild, das Grafiken, Clipart, Grafikdesign, Cartoon enthält.&#10;&#10;Automatisch generierte Beschreibung" style="position:absolute;top:4133;width:7232;height:37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">
                <v:imagedata r:id="rId3" o:title="Ein Bild, das Grafiken, Clipart, Grafikdesign, Cartoon enthält"/>
              </v:shape>
              <v:shape id="Grafik 4" o:spid="_x0000_s1030" type="#_x0000_t75" alt="Ein Bild, das Text, Schrift, Logo, Symbol enthält.&#10;&#10;Automatisch generierte Beschreibung" style="position:absolute;left:9363;top:4279;width:3848;height:3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">
                <v:imagedata r:id="rId4" o:title="Ein Bild, das Text, Schrift, Logo, Symbol enthält"/>
              </v:shape>
              <v:rect id="Rechteck 5" o:spid="_x0000_s1031" style="position:absolute;left:17812;width:2556;height:2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&#13;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309DAD8E" wp14:editId="2C17EA18">
          <wp:extent cx="1235413" cy="423808"/>
          <wp:effectExtent l="0" t="0" r="3175" b="0"/>
          <wp:docPr id="122061128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611284" name="Grafik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413" cy="42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1.65pt;height:49.85pt" o:bullet="t">
        <v:imagedata r:id="rId1" o:title="Pfeil grün"/>
      </v:shape>
    </w:pict>
  </w:numPicBullet>
  <w:abstractNum w:abstractNumId="0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444B55"/>
    <w:multiLevelType w:val="multilevel"/>
    <w:tmpl w:val="A8B6FB92"/>
    <w:lvl w:ilvl="0">
      <w:start w:val="1"/>
      <w:numFmt w:val="bullet"/>
      <w:pStyle w:val="Listenabsatz"/>
      <w:lvlText w:val="✔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6F8"/>
    <w:multiLevelType w:val="multilevel"/>
    <w:tmpl w:val="652846E8"/>
    <w:numStyleLink w:val="NummerierteberschriftenListe"/>
  </w:abstractNum>
  <w:abstractNum w:abstractNumId="3" w15:restartNumberingAfterBreak="0">
    <w:nsid w:val="157840CE"/>
    <w:multiLevelType w:val="hybridMultilevel"/>
    <w:tmpl w:val="DC92455C"/>
    <w:lvl w:ilvl="0" w:tplc="4118ADB4">
      <w:start w:val="1"/>
      <w:numFmt w:val="bullet"/>
      <w:pStyle w:val="Stellanzeige"/>
      <w:lvlText w:val=""/>
      <w:lvlPicBulletId w:val="0"/>
      <w:lvlJc w:val="left"/>
      <w:pPr>
        <w:ind w:left="786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215"/>
    <w:multiLevelType w:val="multilevel"/>
    <w:tmpl w:val="842AE2F4"/>
    <w:styleLink w:val="AufzhlungenListe"/>
    <w:lvl w:ilvl="0">
      <w:start w:val="1"/>
      <w:numFmt w:val="bullet"/>
      <w:pStyle w:val="Aufzhlung1"/>
      <w:lvlText w:val="&gt;"/>
      <w:lvlJc w:val="left"/>
      <w:pPr>
        <w:ind w:left="284" w:hanging="284"/>
      </w:pPr>
      <w:rPr>
        <w:rFonts w:ascii="Karla" w:hAnsi="Karla" w:hint="default"/>
        <w:b/>
        <w:i w:val="0"/>
        <w:color w:val="0D4E73" w:themeColor="accent6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Karla" w:hAnsi="Karla" w:hint="default"/>
        <w:b/>
        <w:i w:val="0"/>
        <w:color w:val="0D4E73" w:themeColor="accent6"/>
      </w:rPr>
    </w:lvl>
    <w:lvl w:ilvl="2">
      <w:start w:val="1"/>
      <w:numFmt w:val="bullet"/>
      <w:pStyle w:val="Aufzhlung3"/>
      <w:lvlText w:val="&gt;"/>
      <w:lvlJc w:val="left"/>
      <w:pPr>
        <w:ind w:left="567" w:hanging="283"/>
      </w:pPr>
      <w:rPr>
        <w:rFonts w:ascii="Karla" w:hAnsi="Karla" w:hint="default"/>
        <w:b/>
        <w:i w:val="0"/>
        <w:color w:val="0D4E73" w:themeColor="accent6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567"/>
        </w:tabs>
        <w:ind w:left="851" w:hanging="284"/>
      </w:pPr>
      <w:rPr>
        <w:rFonts w:ascii="Karla" w:hAnsi="Karla" w:hint="default"/>
        <w:b/>
        <w:i w:val="0"/>
        <w:color w:val="0D4E73" w:themeColor="accent6"/>
      </w:rPr>
    </w:lvl>
    <w:lvl w:ilvl="4">
      <w:start w:val="1"/>
      <w:numFmt w:val="bullet"/>
      <w:pStyle w:val="Aufzhlung1Tabelleweiss"/>
      <w:lvlText w:val="&gt;"/>
      <w:lvlJc w:val="left"/>
      <w:pPr>
        <w:ind w:left="284" w:hanging="284"/>
      </w:pPr>
      <w:rPr>
        <w:rFonts w:ascii="Karla" w:hAnsi="Karla" w:hint="default"/>
        <w:b/>
        <w:i w:val="0"/>
        <w:color w:val="FFFFFF" w:themeColor="background1"/>
      </w:rPr>
    </w:lvl>
    <w:lvl w:ilvl="5">
      <w:start w:val="1"/>
      <w:numFmt w:val="bullet"/>
      <w:lvlText w:val="̶"/>
      <w:lvlJc w:val="left"/>
      <w:pPr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̶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̶"/>
      <w:lvlJc w:val="left"/>
      <w:pPr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̶"/>
      <w:lvlJc w:val="left"/>
      <w:pPr>
        <w:ind w:left="2552" w:hanging="284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3022BC8"/>
    <w:multiLevelType w:val="multilevel"/>
    <w:tmpl w:val="652846E8"/>
    <w:styleLink w:val="NummerierteberschriftenListe"/>
    <w:lvl w:ilvl="0">
      <w:start w:val="1"/>
      <w:numFmt w:val="decimal"/>
      <w:pStyle w:val="berschrift1nummeriert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Nummerierungs-Aussteiger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6B0F80"/>
    <w:multiLevelType w:val="hybridMultilevel"/>
    <w:tmpl w:val="F5FA1586"/>
    <w:lvl w:ilvl="0" w:tplc="BAB8B3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02D34"/>
    <w:multiLevelType w:val="multilevel"/>
    <w:tmpl w:val="842AE2F4"/>
    <w:numStyleLink w:val="AufzhlungenListe"/>
  </w:abstractNum>
  <w:num w:numId="1" w16cid:durableId="956832184">
    <w:abstractNumId w:val="8"/>
  </w:num>
  <w:num w:numId="2" w16cid:durableId="1254821494">
    <w:abstractNumId w:val="5"/>
  </w:num>
  <w:num w:numId="3" w16cid:durableId="171723735">
    <w:abstractNumId w:val="4"/>
  </w:num>
  <w:num w:numId="4" w16cid:durableId="1073507391">
    <w:abstractNumId w:val="7"/>
  </w:num>
  <w:num w:numId="5" w16cid:durableId="1074162686">
    <w:abstractNumId w:val="6"/>
  </w:num>
  <w:num w:numId="6" w16cid:durableId="1038356840">
    <w:abstractNumId w:val="1"/>
  </w:num>
  <w:num w:numId="7" w16cid:durableId="1881546764">
    <w:abstractNumId w:val="3"/>
  </w:num>
  <w:num w:numId="8" w16cid:durableId="330305055">
    <w:abstractNumId w:val="10"/>
  </w:num>
  <w:num w:numId="9" w16cid:durableId="1789663473">
    <w:abstractNumId w:val="2"/>
  </w:num>
  <w:num w:numId="10" w16cid:durableId="603197583">
    <w:abstractNumId w:val="0"/>
  </w:num>
  <w:num w:numId="11" w16cid:durableId="10809107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5C"/>
    <w:rsid w:val="00002978"/>
    <w:rsid w:val="00003A9F"/>
    <w:rsid w:val="00006FD0"/>
    <w:rsid w:val="0001010F"/>
    <w:rsid w:val="000148C7"/>
    <w:rsid w:val="00025CEC"/>
    <w:rsid w:val="00025EAD"/>
    <w:rsid w:val="000266B7"/>
    <w:rsid w:val="00026A79"/>
    <w:rsid w:val="00032B92"/>
    <w:rsid w:val="00032BCD"/>
    <w:rsid w:val="00032F85"/>
    <w:rsid w:val="000355BF"/>
    <w:rsid w:val="000409C8"/>
    <w:rsid w:val="00041700"/>
    <w:rsid w:val="00053169"/>
    <w:rsid w:val="00055041"/>
    <w:rsid w:val="00063BC2"/>
    <w:rsid w:val="00066455"/>
    <w:rsid w:val="000701F1"/>
    <w:rsid w:val="00071780"/>
    <w:rsid w:val="000803EB"/>
    <w:rsid w:val="00090380"/>
    <w:rsid w:val="00093236"/>
    <w:rsid w:val="00093FA2"/>
    <w:rsid w:val="00096E8E"/>
    <w:rsid w:val="000A1884"/>
    <w:rsid w:val="000A24EC"/>
    <w:rsid w:val="000A2660"/>
    <w:rsid w:val="000A2BE5"/>
    <w:rsid w:val="000A5F1A"/>
    <w:rsid w:val="000B183F"/>
    <w:rsid w:val="000B595D"/>
    <w:rsid w:val="000C06C5"/>
    <w:rsid w:val="000C49C1"/>
    <w:rsid w:val="000D1743"/>
    <w:rsid w:val="000D1BB6"/>
    <w:rsid w:val="000D56B8"/>
    <w:rsid w:val="000E7543"/>
    <w:rsid w:val="000E756F"/>
    <w:rsid w:val="000F1D2B"/>
    <w:rsid w:val="0010021F"/>
    <w:rsid w:val="00101BA2"/>
    <w:rsid w:val="00102345"/>
    <w:rsid w:val="00104B6A"/>
    <w:rsid w:val="001055E2"/>
    <w:rsid w:val="00106688"/>
    <w:rsid w:val="00107F09"/>
    <w:rsid w:val="001134C7"/>
    <w:rsid w:val="00113CB8"/>
    <w:rsid w:val="00113FB5"/>
    <w:rsid w:val="00117284"/>
    <w:rsid w:val="0012151C"/>
    <w:rsid w:val="00127BBA"/>
    <w:rsid w:val="00133CFB"/>
    <w:rsid w:val="0013611B"/>
    <w:rsid w:val="001375AB"/>
    <w:rsid w:val="00144122"/>
    <w:rsid w:val="00145E6F"/>
    <w:rsid w:val="001514C0"/>
    <w:rsid w:val="00154677"/>
    <w:rsid w:val="00157ECA"/>
    <w:rsid w:val="00165F95"/>
    <w:rsid w:val="0016774B"/>
    <w:rsid w:val="00167916"/>
    <w:rsid w:val="00171870"/>
    <w:rsid w:val="0017204E"/>
    <w:rsid w:val="001A3606"/>
    <w:rsid w:val="001A43BD"/>
    <w:rsid w:val="001B1677"/>
    <w:rsid w:val="001C4A15"/>
    <w:rsid w:val="001C6100"/>
    <w:rsid w:val="001E176C"/>
    <w:rsid w:val="001E73F4"/>
    <w:rsid w:val="001F0882"/>
    <w:rsid w:val="001F0CDF"/>
    <w:rsid w:val="001F4A7E"/>
    <w:rsid w:val="001F4B8C"/>
    <w:rsid w:val="001F4F9B"/>
    <w:rsid w:val="0021276B"/>
    <w:rsid w:val="00214EEC"/>
    <w:rsid w:val="0022685B"/>
    <w:rsid w:val="0023018C"/>
    <w:rsid w:val="0023205B"/>
    <w:rsid w:val="002369CE"/>
    <w:rsid w:val="00243038"/>
    <w:rsid w:val="002466D7"/>
    <w:rsid w:val="00247905"/>
    <w:rsid w:val="002522AA"/>
    <w:rsid w:val="0025644A"/>
    <w:rsid w:val="00263B2D"/>
    <w:rsid w:val="00265789"/>
    <w:rsid w:val="00267F71"/>
    <w:rsid w:val="002726D9"/>
    <w:rsid w:val="00273EBC"/>
    <w:rsid w:val="00283995"/>
    <w:rsid w:val="00290E37"/>
    <w:rsid w:val="00292375"/>
    <w:rsid w:val="00293518"/>
    <w:rsid w:val="002A6277"/>
    <w:rsid w:val="002B1F0B"/>
    <w:rsid w:val="002B247F"/>
    <w:rsid w:val="002B551B"/>
    <w:rsid w:val="002C135A"/>
    <w:rsid w:val="002C163B"/>
    <w:rsid w:val="002D272F"/>
    <w:rsid w:val="002D38AE"/>
    <w:rsid w:val="002D709C"/>
    <w:rsid w:val="002E4FB2"/>
    <w:rsid w:val="002F06AA"/>
    <w:rsid w:val="002F68A2"/>
    <w:rsid w:val="002F74A2"/>
    <w:rsid w:val="0030245A"/>
    <w:rsid w:val="00302BB6"/>
    <w:rsid w:val="00303B73"/>
    <w:rsid w:val="00304915"/>
    <w:rsid w:val="003065CA"/>
    <w:rsid w:val="00307A5B"/>
    <w:rsid w:val="00314C63"/>
    <w:rsid w:val="0032330D"/>
    <w:rsid w:val="00326624"/>
    <w:rsid w:val="00333A1B"/>
    <w:rsid w:val="00335789"/>
    <w:rsid w:val="00337EC8"/>
    <w:rsid w:val="0034134D"/>
    <w:rsid w:val="00343A7F"/>
    <w:rsid w:val="00347F53"/>
    <w:rsid w:val="003514EE"/>
    <w:rsid w:val="00363671"/>
    <w:rsid w:val="00364922"/>
    <w:rsid w:val="00364EE3"/>
    <w:rsid w:val="00371E1F"/>
    <w:rsid w:val="0037405C"/>
    <w:rsid w:val="003757E4"/>
    <w:rsid w:val="00375834"/>
    <w:rsid w:val="00375A36"/>
    <w:rsid w:val="00375CD2"/>
    <w:rsid w:val="00381BA9"/>
    <w:rsid w:val="0039124E"/>
    <w:rsid w:val="00395A1F"/>
    <w:rsid w:val="00396DAD"/>
    <w:rsid w:val="00397B92"/>
    <w:rsid w:val="003A796E"/>
    <w:rsid w:val="003C3AED"/>
    <w:rsid w:val="003C3D32"/>
    <w:rsid w:val="003C7AA5"/>
    <w:rsid w:val="003D0FAA"/>
    <w:rsid w:val="003F012A"/>
    <w:rsid w:val="003F0DE7"/>
    <w:rsid w:val="003F1A56"/>
    <w:rsid w:val="003F695F"/>
    <w:rsid w:val="004055D4"/>
    <w:rsid w:val="00414E34"/>
    <w:rsid w:val="00417CAE"/>
    <w:rsid w:val="0042454D"/>
    <w:rsid w:val="00432B35"/>
    <w:rsid w:val="00444695"/>
    <w:rsid w:val="00452D49"/>
    <w:rsid w:val="0045362B"/>
    <w:rsid w:val="00461A93"/>
    <w:rsid w:val="00471D34"/>
    <w:rsid w:val="004741A4"/>
    <w:rsid w:val="00476C0B"/>
    <w:rsid w:val="00480603"/>
    <w:rsid w:val="004815F1"/>
    <w:rsid w:val="00486DBB"/>
    <w:rsid w:val="004902D4"/>
    <w:rsid w:val="00490FC3"/>
    <w:rsid w:val="00494FD7"/>
    <w:rsid w:val="00495F83"/>
    <w:rsid w:val="004A039B"/>
    <w:rsid w:val="004A1130"/>
    <w:rsid w:val="004A21D1"/>
    <w:rsid w:val="004A3D1B"/>
    <w:rsid w:val="004B096D"/>
    <w:rsid w:val="004B0FDB"/>
    <w:rsid w:val="004B3225"/>
    <w:rsid w:val="004C1329"/>
    <w:rsid w:val="004C3880"/>
    <w:rsid w:val="004C4B0F"/>
    <w:rsid w:val="004D0F2F"/>
    <w:rsid w:val="004D179F"/>
    <w:rsid w:val="004D3323"/>
    <w:rsid w:val="004D5B31"/>
    <w:rsid w:val="004E0E33"/>
    <w:rsid w:val="004E3B4C"/>
    <w:rsid w:val="004F22CB"/>
    <w:rsid w:val="004F3283"/>
    <w:rsid w:val="00500294"/>
    <w:rsid w:val="00525B53"/>
    <w:rsid w:val="00526C93"/>
    <w:rsid w:val="005339AE"/>
    <w:rsid w:val="00535EA2"/>
    <w:rsid w:val="00537410"/>
    <w:rsid w:val="00543061"/>
    <w:rsid w:val="00550787"/>
    <w:rsid w:val="00554D4C"/>
    <w:rsid w:val="00562128"/>
    <w:rsid w:val="00576439"/>
    <w:rsid w:val="00591832"/>
    <w:rsid w:val="00592841"/>
    <w:rsid w:val="00594186"/>
    <w:rsid w:val="00597F45"/>
    <w:rsid w:val="005A19CD"/>
    <w:rsid w:val="005A1C90"/>
    <w:rsid w:val="005A2F11"/>
    <w:rsid w:val="005A357F"/>
    <w:rsid w:val="005A7BE5"/>
    <w:rsid w:val="005B2829"/>
    <w:rsid w:val="005B337B"/>
    <w:rsid w:val="005B4DEC"/>
    <w:rsid w:val="005B6837"/>
    <w:rsid w:val="005B6FD0"/>
    <w:rsid w:val="005C2563"/>
    <w:rsid w:val="005C35F5"/>
    <w:rsid w:val="005C4E5C"/>
    <w:rsid w:val="005C5761"/>
    <w:rsid w:val="005C6148"/>
    <w:rsid w:val="005C61A5"/>
    <w:rsid w:val="005C7189"/>
    <w:rsid w:val="005D3D2E"/>
    <w:rsid w:val="005E105F"/>
    <w:rsid w:val="005E13B4"/>
    <w:rsid w:val="005E4D1E"/>
    <w:rsid w:val="005E5468"/>
    <w:rsid w:val="005F4FB5"/>
    <w:rsid w:val="005F6B47"/>
    <w:rsid w:val="006044D5"/>
    <w:rsid w:val="00606319"/>
    <w:rsid w:val="00617B57"/>
    <w:rsid w:val="00622481"/>
    <w:rsid w:val="00622FDC"/>
    <w:rsid w:val="00623C83"/>
    <w:rsid w:val="00625020"/>
    <w:rsid w:val="00635A33"/>
    <w:rsid w:val="00642F26"/>
    <w:rsid w:val="00642F29"/>
    <w:rsid w:val="00647B77"/>
    <w:rsid w:val="00650B3D"/>
    <w:rsid w:val="00650E5F"/>
    <w:rsid w:val="0065274C"/>
    <w:rsid w:val="00660491"/>
    <w:rsid w:val="00661A71"/>
    <w:rsid w:val="00670822"/>
    <w:rsid w:val="00672E90"/>
    <w:rsid w:val="00686D14"/>
    <w:rsid w:val="00687ED7"/>
    <w:rsid w:val="006A157B"/>
    <w:rsid w:val="006A3921"/>
    <w:rsid w:val="006B2465"/>
    <w:rsid w:val="006B3083"/>
    <w:rsid w:val="006B5345"/>
    <w:rsid w:val="006C144C"/>
    <w:rsid w:val="006C62E1"/>
    <w:rsid w:val="006C6A0D"/>
    <w:rsid w:val="006D5775"/>
    <w:rsid w:val="006E0F4E"/>
    <w:rsid w:val="006E4AF1"/>
    <w:rsid w:val="006F0345"/>
    <w:rsid w:val="006F0469"/>
    <w:rsid w:val="006F5C45"/>
    <w:rsid w:val="006F612E"/>
    <w:rsid w:val="006F65B3"/>
    <w:rsid w:val="00700979"/>
    <w:rsid w:val="007040B6"/>
    <w:rsid w:val="00705076"/>
    <w:rsid w:val="00711147"/>
    <w:rsid w:val="0071200C"/>
    <w:rsid w:val="0071222D"/>
    <w:rsid w:val="00714162"/>
    <w:rsid w:val="00714414"/>
    <w:rsid w:val="007160EF"/>
    <w:rsid w:val="0071778D"/>
    <w:rsid w:val="00720D25"/>
    <w:rsid w:val="007248EF"/>
    <w:rsid w:val="00724E8F"/>
    <w:rsid w:val="007277E3"/>
    <w:rsid w:val="00731A17"/>
    <w:rsid w:val="00734458"/>
    <w:rsid w:val="007367F8"/>
    <w:rsid w:val="007401E0"/>
    <w:rsid w:val="007419CF"/>
    <w:rsid w:val="0074241C"/>
    <w:rsid w:val="0074487E"/>
    <w:rsid w:val="0074612A"/>
    <w:rsid w:val="00746273"/>
    <w:rsid w:val="0075366F"/>
    <w:rsid w:val="00754485"/>
    <w:rsid w:val="00762EC6"/>
    <w:rsid w:val="00766887"/>
    <w:rsid w:val="00767D3B"/>
    <w:rsid w:val="007721BF"/>
    <w:rsid w:val="00774E70"/>
    <w:rsid w:val="0078181E"/>
    <w:rsid w:val="00783E8E"/>
    <w:rsid w:val="00784E2E"/>
    <w:rsid w:val="0079185E"/>
    <w:rsid w:val="00796CEE"/>
    <w:rsid w:val="007A0285"/>
    <w:rsid w:val="007A1F02"/>
    <w:rsid w:val="007A4664"/>
    <w:rsid w:val="007B514D"/>
    <w:rsid w:val="007B5396"/>
    <w:rsid w:val="007C0B2A"/>
    <w:rsid w:val="007E0460"/>
    <w:rsid w:val="007E089F"/>
    <w:rsid w:val="007E3575"/>
    <w:rsid w:val="00804AB5"/>
    <w:rsid w:val="0081679A"/>
    <w:rsid w:val="00833960"/>
    <w:rsid w:val="008365C6"/>
    <w:rsid w:val="00840594"/>
    <w:rsid w:val="00841B44"/>
    <w:rsid w:val="00844B72"/>
    <w:rsid w:val="0084715E"/>
    <w:rsid w:val="008474CC"/>
    <w:rsid w:val="00853121"/>
    <w:rsid w:val="00853491"/>
    <w:rsid w:val="0085454F"/>
    <w:rsid w:val="00857D8A"/>
    <w:rsid w:val="008602F9"/>
    <w:rsid w:val="00861F46"/>
    <w:rsid w:val="008632A9"/>
    <w:rsid w:val="00864855"/>
    <w:rsid w:val="00866FE4"/>
    <w:rsid w:val="00870017"/>
    <w:rsid w:val="008724F8"/>
    <w:rsid w:val="008726E9"/>
    <w:rsid w:val="00874E49"/>
    <w:rsid w:val="008754B6"/>
    <w:rsid w:val="00876898"/>
    <w:rsid w:val="00877F54"/>
    <w:rsid w:val="00883CC4"/>
    <w:rsid w:val="00887318"/>
    <w:rsid w:val="00887728"/>
    <w:rsid w:val="008A0276"/>
    <w:rsid w:val="008A4E13"/>
    <w:rsid w:val="008A72CC"/>
    <w:rsid w:val="008B182B"/>
    <w:rsid w:val="008B3D61"/>
    <w:rsid w:val="009235A2"/>
    <w:rsid w:val="00923CE4"/>
    <w:rsid w:val="0093619F"/>
    <w:rsid w:val="009427E5"/>
    <w:rsid w:val="009454B7"/>
    <w:rsid w:val="009475B8"/>
    <w:rsid w:val="00952CAF"/>
    <w:rsid w:val="00953F95"/>
    <w:rsid w:val="009613D8"/>
    <w:rsid w:val="00961E8E"/>
    <w:rsid w:val="0096603D"/>
    <w:rsid w:val="00974275"/>
    <w:rsid w:val="009742F8"/>
    <w:rsid w:val="009804FC"/>
    <w:rsid w:val="00983C30"/>
    <w:rsid w:val="0098474B"/>
    <w:rsid w:val="00994BD1"/>
    <w:rsid w:val="00994F2C"/>
    <w:rsid w:val="00995CBA"/>
    <w:rsid w:val="0099678C"/>
    <w:rsid w:val="009A1DB4"/>
    <w:rsid w:val="009B030C"/>
    <w:rsid w:val="009B0C96"/>
    <w:rsid w:val="009B100D"/>
    <w:rsid w:val="009C0F32"/>
    <w:rsid w:val="009C11FE"/>
    <w:rsid w:val="009C222B"/>
    <w:rsid w:val="009C64D7"/>
    <w:rsid w:val="009C67A8"/>
    <w:rsid w:val="009C6E8A"/>
    <w:rsid w:val="009D1D6A"/>
    <w:rsid w:val="009D201B"/>
    <w:rsid w:val="009D5D9C"/>
    <w:rsid w:val="009E2171"/>
    <w:rsid w:val="009E3BBC"/>
    <w:rsid w:val="009E4DA0"/>
    <w:rsid w:val="009E4EC8"/>
    <w:rsid w:val="009F3E6A"/>
    <w:rsid w:val="009F3F86"/>
    <w:rsid w:val="009F60D0"/>
    <w:rsid w:val="00A02378"/>
    <w:rsid w:val="00A03638"/>
    <w:rsid w:val="00A06F53"/>
    <w:rsid w:val="00A14C78"/>
    <w:rsid w:val="00A15A60"/>
    <w:rsid w:val="00A211F7"/>
    <w:rsid w:val="00A221BF"/>
    <w:rsid w:val="00A25F7E"/>
    <w:rsid w:val="00A26524"/>
    <w:rsid w:val="00A43EDD"/>
    <w:rsid w:val="00A54094"/>
    <w:rsid w:val="00A5451D"/>
    <w:rsid w:val="00A5539F"/>
    <w:rsid w:val="00A55C83"/>
    <w:rsid w:val="00A57815"/>
    <w:rsid w:val="00A62266"/>
    <w:rsid w:val="00A62A5E"/>
    <w:rsid w:val="00A62F82"/>
    <w:rsid w:val="00A62FAD"/>
    <w:rsid w:val="00A65060"/>
    <w:rsid w:val="00A70B2C"/>
    <w:rsid w:val="00A70CDC"/>
    <w:rsid w:val="00A7133D"/>
    <w:rsid w:val="00A71E43"/>
    <w:rsid w:val="00A7788C"/>
    <w:rsid w:val="00A960B8"/>
    <w:rsid w:val="00AA5DDC"/>
    <w:rsid w:val="00AB605E"/>
    <w:rsid w:val="00AC0DF9"/>
    <w:rsid w:val="00AC23D1"/>
    <w:rsid w:val="00AC2A30"/>
    <w:rsid w:val="00AC2D5B"/>
    <w:rsid w:val="00AC370F"/>
    <w:rsid w:val="00AC3C0A"/>
    <w:rsid w:val="00AC6321"/>
    <w:rsid w:val="00AD36B2"/>
    <w:rsid w:val="00AD5C8F"/>
    <w:rsid w:val="00AE017A"/>
    <w:rsid w:val="00AE2308"/>
    <w:rsid w:val="00AE26E8"/>
    <w:rsid w:val="00AE6EB7"/>
    <w:rsid w:val="00AF2E57"/>
    <w:rsid w:val="00AF47AE"/>
    <w:rsid w:val="00AF7CA8"/>
    <w:rsid w:val="00B01201"/>
    <w:rsid w:val="00B05554"/>
    <w:rsid w:val="00B11A9B"/>
    <w:rsid w:val="00B11DA1"/>
    <w:rsid w:val="00B17AD0"/>
    <w:rsid w:val="00B23C13"/>
    <w:rsid w:val="00B24B2A"/>
    <w:rsid w:val="00B324C1"/>
    <w:rsid w:val="00B32881"/>
    <w:rsid w:val="00B32ABB"/>
    <w:rsid w:val="00B369FF"/>
    <w:rsid w:val="00B41FD3"/>
    <w:rsid w:val="00B426D3"/>
    <w:rsid w:val="00B431DE"/>
    <w:rsid w:val="00B43615"/>
    <w:rsid w:val="00B452C0"/>
    <w:rsid w:val="00B622CF"/>
    <w:rsid w:val="00B642EF"/>
    <w:rsid w:val="00B67D13"/>
    <w:rsid w:val="00B70D03"/>
    <w:rsid w:val="00B803E7"/>
    <w:rsid w:val="00B82E14"/>
    <w:rsid w:val="00B9692E"/>
    <w:rsid w:val="00B97484"/>
    <w:rsid w:val="00BA2B5A"/>
    <w:rsid w:val="00BA4DDE"/>
    <w:rsid w:val="00BB0EB7"/>
    <w:rsid w:val="00BB1DA6"/>
    <w:rsid w:val="00BB206A"/>
    <w:rsid w:val="00BB2323"/>
    <w:rsid w:val="00BB4CF6"/>
    <w:rsid w:val="00BB55E8"/>
    <w:rsid w:val="00BC655F"/>
    <w:rsid w:val="00BC6819"/>
    <w:rsid w:val="00BC7251"/>
    <w:rsid w:val="00BD09F9"/>
    <w:rsid w:val="00BD623B"/>
    <w:rsid w:val="00BE1E62"/>
    <w:rsid w:val="00BE2084"/>
    <w:rsid w:val="00BE375F"/>
    <w:rsid w:val="00BE7200"/>
    <w:rsid w:val="00BF52B2"/>
    <w:rsid w:val="00BF6B04"/>
    <w:rsid w:val="00BF7052"/>
    <w:rsid w:val="00C025E9"/>
    <w:rsid w:val="00C05139"/>
    <w:rsid w:val="00C05FAB"/>
    <w:rsid w:val="00C05FE6"/>
    <w:rsid w:val="00C12431"/>
    <w:rsid w:val="00C16E50"/>
    <w:rsid w:val="00C2008E"/>
    <w:rsid w:val="00C20DEA"/>
    <w:rsid w:val="00C24C69"/>
    <w:rsid w:val="00C24DDA"/>
    <w:rsid w:val="00C25656"/>
    <w:rsid w:val="00C30C28"/>
    <w:rsid w:val="00C360C0"/>
    <w:rsid w:val="00C3674D"/>
    <w:rsid w:val="00C41668"/>
    <w:rsid w:val="00C43EDE"/>
    <w:rsid w:val="00C471D9"/>
    <w:rsid w:val="00C51AA6"/>
    <w:rsid w:val="00C51D2F"/>
    <w:rsid w:val="00C60AC3"/>
    <w:rsid w:val="00C64E5C"/>
    <w:rsid w:val="00C656F3"/>
    <w:rsid w:val="00C73727"/>
    <w:rsid w:val="00C7632D"/>
    <w:rsid w:val="00C819AE"/>
    <w:rsid w:val="00C83AAB"/>
    <w:rsid w:val="00C9709E"/>
    <w:rsid w:val="00C97383"/>
    <w:rsid w:val="00C97ADB"/>
    <w:rsid w:val="00CA348A"/>
    <w:rsid w:val="00CA5EF8"/>
    <w:rsid w:val="00CB147F"/>
    <w:rsid w:val="00CB2CE6"/>
    <w:rsid w:val="00CC06EF"/>
    <w:rsid w:val="00CD0374"/>
    <w:rsid w:val="00CD1D5F"/>
    <w:rsid w:val="00CD775B"/>
    <w:rsid w:val="00CE0851"/>
    <w:rsid w:val="00CE2A0C"/>
    <w:rsid w:val="00CF08BB"/>
    <w:rsid w:val="00CF1E53"/>
    <w:rsid w:val="00CF2ABD"/>
    <w:rsid w:val="00CF4930"/>
    <w:rsid w:val="00D00E26"/>
    <w:rsid w:val="00D031C3"/>
    <w:rsid w:val="00D1389A"/>
    <w:rsid w:val="00D13DAC"/>
    <w:rsid w:val="00D25165"/>
    <w:rsid w:val="00D30E68"/>
    <w:rsid w:val="00D31037"/>
    <w:rsid w:val="00D3292D"/>
    <w:rsid w:val="00D36D26"/>
    <w:rsid w:val="00D54A24"/>
    <w:rsid w:val="00D57397"/>
    <w:rsid w:val="00D61996"/>
    <w:rsid w:val="00D62680"/>
    <w:rsid w:val="00D64E57"/>
    <w:rsid w:val="00D654CD"/>
    <w:rsid w:val="00D6722C"/>
    <w:rsid w:val="00D678C7"/>
    <w:rsid w:val="00D74C59"/>
    <w:rsid w:val="00D77D60"/>
    <w:rsid w:val="00D8261A"/>
    <w:rsid w:val="00D9287D"/>
    <w:rsid w:val="00D9415C"/>
    <w:rsid w:val="00D95311"/>
    <w:rsid w:val="00D9553C"/>
    <w:rsid w:val="00DA469E"/>
    <w:rsid w:val="00DA716B"/>
    <w:rsid w:val="00DB1970"/>
    <w:rsid w:val="00DB2B1B"/>
    <w:rsid w:val="00DB394C"/>
    <w:rsid w:val="00DB45F8"/>
    <w:rsid w:val="00DB52FA"/>
    <w:rsid w:val="00DB7675"/>
    <w:rsid w:val="00DC3565"/>
    <w:rsid w:val="00DD108E"/>
    <w:rsid w:val="00DD3A15"/>
    <w:rsid w:val="00DD43DA"/>
    <w:rsid w:val="00DF0A6A"/>
    <w:rsid w:val="00E0011A"/>
    <w:rsid w:val="00E02496"/>
    <w:rsid w:val="00E06852"/>
    <w:rsid w:val="00E15CBF"/>
    <w:rsid w:val="00E25351"/>
    <w:rsid w:val="00E25DCD"/>
    <w:rsid w:val="00E269E1"/>
    <w:rsid w:val="00E26B35"/>
    <w:rsid w:val="00E326FF"/>
    <w:rsid w:val="00E414A0"/>
    <w:rsid w:val="00E45101"/>
    <w:rsid w:val="00E45F13"/>
    <w:rsid w:val="00E50336"/>
    <w:rsid w:val="00E510BC"/>
    <w:rsid w:val="00E52BA4"/>
    <w:rsid w:val="00E57111"/>
    <w:rsid w:val="00E61256"/>
    <w:rsid w:val="00E62EFE"/>
    <w:rsid w:val="00E70D66"/>
    <w:rsid w:val="00E71BB1"/>
    <w:rsid w:val="00E73CB2"/>
    <w:rsid w:val="00E81A79"/>
    <w:rsid w:val="00E839BA"/>
    <w:rsid w:val="00E8428A"/>
    <w:rsid w:val="00E97F7D"/>
    <w:rsid w:val="00EA59B8"/>
    <w:rsid w:val="00EA5A01"/>
    <w:rsid w:val="00EB0972"/>
    <w:rsid w:val="00EC2DF9"/>
    <w:rsid w:val="00EC6CDF"/>
    <w:rsid w:val="00EC7E47"/>
    <w:rsid w:val="00ED70C0"/>
    <w:rsid w:val="00EE0E43"/>
    <w:rsid w:val="00EE11D8"/>
    <w:rsid w:val="00EE3AB8"/>
    <w:rsid w:val="00EE57F4"/>
    <w:rsid w:val="00EE6E36"/>
    <w:rsid w:val="00F016BC"/>
    <w:rsid w:val="00F0660B"/>
    <w:rsid w:val="00F10070"/>
    <w:rsid w:val="00F123AE"/>
    <w:rsid w:val="00F13EB2"/>
    <w:rsid w:val="00F16C91"/>
    <w:rsid w:val="00F16DD9"/>
    <w:rsid w:val="00F2201D"/>
    <w:rsid w:val="00F233E2"/>
    <w:rsid w:val="00F26721"/>
    <w:rsid w:val="00F3211C"/>
    <w:rsid w:val="00F32B93"/>
    <w:rsid w:val="00F45CDD"/>
    <w:rsid w:val="00F5551A"/>
    <w:rsid w:val="00F56AAB"/>
    <w:rsid w:val="00F600C7"/>
    <w:rsid w:val="00F64F61"/>
    <w:rsid w:val="00F73331"/>
    <w:rsid w:val="00F77516"/>
    <w:rsid w:val="00F82F25"/>
    <w:rsid w:val="00F87174"/>
    <w:rsid w:val="00F91D37"/>
    <w:rsid w:val="00F91DEC"/>
    <w:rsid w:val="00F93538"/>
    <w:rsid w:val="00F9610D"/>
    <w:rsid w:val="00FA0A4B"/>
    <w:rsid w:val="00FA6019"/>
    <w:rsid w:val="00FB657F"/>
    <w:rsid w:val="00FC395D"/>
    <w:rsid w:val="00FD4BB0"/>
    <w:rsid w:val="00FE2ED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0777DE51"/>
  <w15:docId w15:val="{0D26B9E8-772E-A440-860B-567E4EAA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6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9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276B"/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789"/>
    <w:pPr>
      <w:keepNext/>
      <w:keepLines/>
      <w:spacing w:before="360" w:after="10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35789"/>
    <w:pPr>
      <w:keepNext/>
      <w:keepLines/>
      <w:spacing w:before="360" w:after="100"/>
      <w:contextualSpacing/>
      <w:outlineLvl w:val="1"/>
    </w:pPr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3D1B"/>
    <w:pPr>
      <w:keepNext/>
      <w:keepLines/>
      <w:spacing w:before="240" w:after="80"/>
      <w:contextualSpacing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F0DE7"/>
    <w:pPr>
      <w:keepNext/>
      <w:keepLines/>
      <w:spacing w:before="120"/>
      <w:contextualSpacing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F0DE7"/>
    <w:pPr>
      <w:keepNext/>
      <w:keepLines/>
      <w:spacing w:before="120"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84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84"/>
    <w:semiHidden/>
    <w:rsid w:val="00840594"/>
    <w:rPr>
      <w:spacing w:val="1"/>
    </w:rPr>
  </w:style>
  <w:style w:type="paragraph" w:styleId="Fuzeile">
    <w:name w:val="footer"/>
    <w:basedOn w:val="Standard"/>
    <w:link w:val="FuzeileZchn"/>
    <w:uiPriority w:val="86"/>
    <w:semiHidden/>
    <w:rsid w:val="008B3D61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86"/>
    <w:semiHidden/>
    <w:rsid w:val="00476C0B"/>
    <w:rPr>
      <w:spacing w:val="1"/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numPr>
        <w:numId w:val="6"/>
      </w:numPr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F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57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89"/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21276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21276B"/>
    <w:rPr>
      <w:rFonts w:asciiTheme="majorHAnsi" w:eastAsiaTheme="majorEastAsia" w:hAnsiTheme="majorHAnsi" w:cstheme="majorBidi"/>
      <w:b/>
      <w:spacing w:val="1"/>
      <w:sz w:val="48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7160EF"/>
    <w:pPr>
      <w:spacing w:before="260" w:after="210"/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D1D5F"/>
    <w:rPr>
      <w:rFonts w:asciiTheme="majorHAnsi" w:hAnsiTheme="majorHAnsi"/>
      <w:b/>
      <w:spacing w:val="1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3F0DE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4A3D1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1D5F"/>
    <w:rPr>
      <w:rFonts w:eastAsiaTheme="majorEastAsia" w:cstheme="majorBidi"/>
      <w:spacing w:val="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1D5F"/>
    <w:rPr>
      <w:rFonts w:eastAsiaTheme="majorEastAsia" w:cstheme="majorBidi"/>
      <w:spacing w:val="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9E3BBC"/>
    <w:pPr>
      <w:numPr>
        <w:numId w:val="8"/>
      </w:numPr>
      <w:spacing w:after="100"/>
      <w:contextualSpacing w:val="0"/>
    </w:pPr>
  </w:style>
  <w:style w:type="paragraph" w:customStyle="1" w:styleId="Traktandum-Text">
    <w:name w:val="Traktandum-Text"/>
    <w:basedOn w:val="Aufzhlung1"/>
    <w:uiPriority w:val="27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27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6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D6722C"/>
    <w:pPr>
      <w:numPr>
        <w:ilvl w:val="1"/>
      </w:numPr>
    </w:pPr>
    <w:rPr>
      <w:rFonts w:eastAsiaTheme="minorEastAsia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D6722C"/>
    <w:rPr>
      <w:rFonts w:eastAsiaTheme="minorEastAsia"/>
      <w:sz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7160EF"/>
    <w:pPr>
      <w:spacing w:before="950" w:after="26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D1D5F"/>
    <w:rPr>
      <w:spacing w:val="1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CD1D5F"/>
    <w:rPr>
      <w:spacing w:val="1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3F0DE7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qFormat/>
    <w:rsid w:val="008632A9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qFormat/>
    <w:rsid w:val="008632A9"/>
    <w:pPr>
      <w:numPr>
        <w:ilvl w:val="2"/>
      </w:numPr>
    </w:pPr>
  </w:style>
  <w:style w:type="paragraph" w:styleId="Beschriftung">
    <w:name w:val="caption"/>
    <w:basedOn w:val="Standard"/>
    <w:next w:val="Standard"/>
    <w:uiPriority w:val="24"/>
    <w:semiHidden/>
    <w:qFormat/>
    <w:rsid w:val="008632A9"/>
    <w:pPr>
      <w:spacing w:before="120" w:after="240" w:line="240" w:lineRule="auto"/>
    </w:pPr>
    <w:rPr>
      <w:rFonts w:asciiTheme="majorHAnsi" w:hAnsiTheme="majorHAnsi"/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7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mitAbsatz"/>
    <w:uiPriority w:val="10"/>
    <w:qFormat/>
    <w:rsid w:val="009E3BBC"/>
    <w:pPr>
      <w:numPr>
        <w:numId w:val="9"/>
      </w:numPr>
      <w:tabs>
        <w:tab w:val="left" w:pos="425"/>
        <w:tab w:val="left" w:pos="567"/>
      </w:tabs>
    </w:pPr>
  </w:style>
  <w:style w:type="paragraph" w:customStyle="1" w:styleId="berschrift2nummeriert">
    <w:name w:val="Überschrift 2 nummeriert"/>
    <w:basedOn w:val="berschrift2"/>
    <w:next w:val="StandardmitAbsatz"/>
    <w:uiPriority w:val="10"/>
    <w:qFormat/>
    <w:rsid w:val="009E3BBC"/>
    <w:pPr>
      <w:numPr>
        <w:ilvl w:val="1"/>
        <w:numId w:val="9"/>
      </w:numPr>
    </w:pPr>
  </w:style>
  <w:style w:type="paragraph" w:customStyle="1" w:styleId="berschrift3nummeriert">
    <w:name w:val="Überschrift 3 nummeriert"/>
    <w:basedOn w:val="berschrift3"/>
    <w:next w:val="StandardmitAbsatz"/>
    <w:uiPriority w:val="10"/>
    <w:qFormat/>
    <w:rsid w:val="009E3BBC"/>
    <w:pPr>
      <w:numPr>
        <w:ilvl w:val="2"/>
        <w:numId w:val="9"/>
      </w:numPr>
    </w:pPr>
  </w:style>
  <w:style w:type="paragraph" w:customStyle="1" w:styleId="berschrift4nummeriert">
    <w:name w:val="Überschrift 4 nummeriert"/>
    <w:basedOn w:val="berschrift4"/>
    <w:next w:val="StandardmitAbsatz"/>
    <w:uiPriority w:val="10"/>
    <w:semiHidden/>
    <w:rsid w:val="009E3BBC"/>
    <w:pPr>
      <w:numPr>
        <w:ilvl w:val="3"/>
        <w:numId w:val="9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623C83"/>
    <w:pPr>
      <w:pBdr>
        <w:bottom w:val="single" w:sz="2" w:space="1" w:color="BABABA" w:themeColor="background2"/>
        <w:between w:val="single" w:sz="2" w:space="1" w:color="BABABA" w:themeColor="background2"/>
      </w:pBdr>
      <w:tabs>
        <w:tab w:val="right" w:pos="9639"/>
      </w:tabs>
      <w:spacing w:line="320" w:lineRule="exact"/>
      <w:ind w:left="284" w:hanging="284"/>
    </w:pPr>
    <w:rPr>
      <w:rFonts w:ascii="Karla Medium" w:hAnsi="Karla Medium"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4902D4"/>
    <w:pPr>
      <w:tabs>
        <w:tab w:val="right" w:pos="9639"/>
      </w:tabs>
      <w:spacing w:before="100" w:after="100"/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4902D4"/>
    <w:pPr>
      <w:tabs>
        <w:tab w:val="right" w:pos="9639"/>
      </w:tabs>
      <w:spacing w:before="100" w:after="100"/>
      <w:ind w:left="1418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632A9"/>
    <w:pPr>
      <w:tabs>
        <w:tab w:val="right" w:pos="9639"/>
      </w:tabs>
    </w:pPr>
  </w:style>
  <w:style w:type="paragraph" w:customStyle="1" w:styleId="Absenderzeile">
    <w:name w:val="Absenderzeile"/>
    <w:basedOn w:val="Standard"/>
    <w:uiPriority w:val="16"/>
    <w:semiHidden/>
    <w:rsid w:val="0017204E"/>
    <w:pPr>
      <w:pBdr>
        <w:bottom w:val="single" w:sz="6" w:space="1" w:color="auto"/>
      </w:pBdr>
      <w:tabs>
        <w:tab w:val="right" w:pos="4026"/>
      </w:tabs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E3BBC"/>
    <w:pPr>
      <w:numPr>
        <w:ilvl w:val="5"/>
        <w:numId w:val="9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9E3BBC"/>
    <w:pPr>
      <w:numPr>
        <w:ilvl w:val="8"/>
        <w:numId w:val="9"/>
      </w:numPr>
    </w:pPr>
  </w:style>
  <w:style w:type="paragraph" w:customStyle="1" w:styleId="Nummerierung3">
    <w:name w:val="Nummerierung 3"/>
    <w:basedOn w:val="Nummerierung2"/>
    <w:uiPriority w:val="7"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375CD2"/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ABABA" w:themeColor="background2"/>
    </w:rPr>
  </w:style>
  <w:style w:type="paragraph" w:customStyle="1" w:styleId="ErstelltdurchVorlagenbauerchfrDSJ">
    <w:name w:val="Erstellt durch Vorlagenbauer.ch für DSJ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rsid w:val="00397B92"/>
    <w:pPr>
      <w:spacing w:line="20" w:lineRule="exact"/>
    </w:pPr>
    <w:rPr>
      <w:sz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E414A0"/>
    <w:pPr>
      <w:tabs>
        <w:tab w:val="right" w:leader="dot" w:pos="9060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273EBC"/>
    <w:pPr>
      <w:tabs>
        <w:tab w:val="right" w:leader="dot" w:pos="9060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numbering" w:customStyle="1" w:styleId="NummerierteberschriftenListe">
    <w:name w:val="Nummerierte Überschriften (Liste)"/>
    <w:uiPriority w:val="99"/>
    <w:rsid w:val="009E3BBC"/>
    <w:pPr>
      <w:numPr>
        <w:numId w:val="4"/>
      </w:numPr>
    </w:pPr>
  </w:style>
  <w:style w:type="numbering" w:customStyle="1" w:styleId="AufzhlungenListe">
    <w:name w:val="Aufzählungen (Liste)"/>
    <w:uiPriority w:val="99"/>
    <w:rsid w:val="009E3BBC"/>
    <w:pPr>
      <w:numPr>
        <w:numId w:val="5"/>
      </w:numPr>
    </w:pPr>
  </w:style>
  <w:style w:type="character" w:styleId="NichtaufgelsteErwhnung">
    <w:name w:val="Unresolved Mention"/>
    <w:basedOn w:val="Absatz-Standardschriftart"/>
    <w:uiPriority w:val="79"/>
    <w:semiHidden/>
    <w:unhideWhenUsed/>
    <w:rsid w:val="00D031C3"/>
    <w:rPr>
      <w:color w:val="605E5C"/>
      <w:shd w:val="clear" w:color="auto" w:fill="E1DFDD"/>
    </w:rPr>
  </w:style>
  <w:style w:type="paragraph" w:customStyle="1" w:styleId="Nummerierungs-Aussteiger">
    <w:name w:val="Nummerierungs-Aussteiger"/>
    <w:basedOn w:val="Standard"/>
    <w:next w:val="Standard"/>
    <w:uiPriority w:val="7"/>
    <w:semiHidden/>
    <w:qFormat/>
    <w:rsid w:val="009E3BBC"/>
    <w:pPr>
      <w:numPr>
        <w:ilvl w:val="4"/>
        <w:numId w:val="9"/>
      </w:numPr>
    </w:pPr>
  </w:style>
  <w:style w:type="character" w:customStyle="1" w:styleId="AbsenderzeilePP">
    <w:name w:val="Absenderzeile P.P."/>
    <w:basedOn w:val="Absatz-Standardschriftart"/>
    <w:uiPriority w:val="16"/>
    <w:semiHidden/>
    <w:qFormat/>
    <w:rsid w:val="0017204E"/>
    <w:rPr>
      <w:b/>
      <w:spacing w:val="-40"/>
      <w:sz w:val="20"/>
    </w:rPr>
  </w:style>
  <w:style w:type="character" w:customStyle="1" w:styleId="AbsenderzeilePPA">
    <w:name w:val="Absenderzeile P.P. A"/>
    <w:basedOn w:val="AbsenderzeilePP"/>
    <w:uiPriority w:val="16"/>
    <w:semiHidden/>
    <w:qFormat/>
    <w:rsid w:val="0017204E"/>
    <w:rPr>
      <w:b/>
      <w:spacing w:val="0"/>
      <w:sz w:val="32"/>
    </w:rPr>
  </w:style>
  <w:style w:type="character" w:styleId="Fett">
    <w:name w:val="Strong"/>
    <w:basedOn w:val="Absatz-Standardschriftart"/>
    <w:uiPriority w:val="1"/>
    <w:qFormat/>
    <w:rsid w:val="00414E34"/>
    <w:rPr>
      <w:rFonts w:asciiTheme="majorHAnsi" w:hAnsiTheme="majorHAnsi"/>
      <w:b/>
      <w:bCs/>
    </w:rPr>
  </w:style>
  <w:style w:type="paragraph" w:customStyle="1" w:styleId="StandardmitAbsatz">
    <w:name w:val="Standard mit Absatz"/>
    <w:basedOn w:val="Standard"/>
    <w:qFormat/>
    <w:rsid w:val="004A3D1B"/>
    <w:pPr>
      <w:spacing w:after="100"/>
    </w:pPr>
  </w:style>
  <w:style w:type="paragraph" w:customStyle="1" w:styleId="AnredeBrief">
    <w:name w:val="Anrede Brief"/>
    <w:basedOn w:val="berschrift3"/>
    <w:uiPriority w:val="98"/>
    <w:semiHidden/>
    <w:qFormat/>
    <w:rsid w:val="00EE57F4"/>
    <w:pPr>
      <w:spacing w:before="200" w:after="60"/>
    </w:pPr>
  </w:style>
  <w:style w:type="paragraph" w:customStyle="1" w:styleId="Text95Pt">
    <w:name w:val="Text 9.5 Pt"/>
    <w:basedOn w:val="Standard"/>
    <w:semiHidden/>
    <w:qFormat/>
    <w:rsid w:val="00EE57F4"/>
    <w:rPr>
      <w:sz w:val="19"/>
    </w:rPr>
  </w:style>
  <w:style w:type="paragraph" w:customStyle="1" w:styleId="FusszeilemitAbsatzlinie">
    <w:name w:val="Fusszeile mit Absatzlinie"/>
    <w:basedOn w:val="Fuzeile"/>
    <w:uiPriority w:val="86"/>
    <w:semiHidden/>
    <w:qFormat/>
    <w:rsid w:val="008B3D61"/>
    <w:pPr>
      <w:pBdr>
        <w:bottom w:val="single" w:sz="4" w:space="8" w:color="auto"/>
      </w:pBdr>
      <w:spacing w:after="260"/>
    </w:pPr>
  </w:style>
  <w:style w:type="paragraph" w:customStyle="1" w:styleId="Text6Pt">
    <w:name w:val="Text 6 Pt"/>
    <w:basedOn w:val="Standard"/>
    <w:semiHidden/>
    <w:qFormat/>
    <w:rsid w:val="00BF6B04"/>
    <w:rPr>
      <w:rFonts w:asciiTheme="majorHAnsi" w:hAnsiTheme="majorHAnsi"/>
      <w:sz w:val="12"/>
    </w:rPr>
  </w:style>
  <w:style w:type="table" w:customStyle="1" w:styleId="DSJTabelle1">
    <w:name w:val="DSJ Tabelle 1"/>
    <w:basedOn w:val="NormaleTabelle"/>
    <w:uiPriority w:val="99"/>
    <w:rsid w:val="00066455"/>
    <w:pPr>
      <w:spacing w:line="200" w:lineRule="atLeast"/>
    </w:pPr>
    <w:rPr>
      <w:sz w:val="17"/>
    </w:rPr>
    <w:tblPr>
      <w:tblBorders>
        <w:insideH w:val="single" w:sz="2" w:space="0" w:color="BABABA" w:themeColor="background2"/>
        <w:insideV w:val="single" w:sz="2" w:space="0" w:color="BABABA" w:themeColor="background2"/>
      </w:tblBorders>
      <w:tblCellMar>
        <w:top w:w="40" w:type="dxa"/>
        <w:left w:w="85" w:type="dxa"/>
        <w:bottom w:w="40" w:type="dxa"/>
        <w:right w:w="85" w:type="dxa"/>
      </w:tblCellMar>
    </w:tblPr>
    <w:tblStylePr w:type="firstRow">
      <w:rPr>
        <w:rFonts w:asciiTheme="majorHAnsi" w:hAnsiTheme="majorHAnsi"/>
        <w:b/>
        <w:color w:val="0D4E73" w:themeColor="accent6"/>
      </w:rPr>
    </w:tblStylePr>
    <w:tblStylePr w:type="lastRow">
      <w:rPr>
        <w:rFonts w:asciiTheme="majorHAnsi" w:hAnsiTheme="majorHAnsi"/>
        <w:b/>
        <w:color w:val="0D4E73" w:themeColor="accent6"/>
      </w:rPr>
    </w:tblStylePr>
    <w:tblStylePr w:type="firstCol">
      <w:rPr>
        <w:rFonts w:asciiTheme="majorHAnsi" w:hAnsiTheme="majorHAnsi"/>
        <w:b/>
        <w:color w:val="0D4E73" w:themeColor="accent6"/>
      </w:rPr>
    </w:tblStylePr>
  </w:style>
  <w:style w:type="table" w:customStyle="1" w:styleId="DSJTabelle2">
    <w:name w:val="DSJ Tabelle 2"/>
    <w:basedOn w:val="NormaleTabelle"/>
    <w:uiPriority w:val="99"/>
    <w:rsid w:val="00066455"/>
    <w:pPr>
      <w:spacing w:line="200" w:lineRule="atLeast"/>
    </w:pPr>
    <w:rPr>
      <w:sz w:val="17"/>
    </w:rPr>
    <w:tblPr>
      <w:tblCellMar>
        <w:top w:w="34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  <w:b/>
        <w:color w:val="0D4E73" w:themeColor="accent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color w:val="0D4E73" w:themeColor="accent6"/>
      </w:rPr>
      <w:tblPr/>
      <w:tcPr>
        <w:tcBorders>
          <w:top w:val="single" w:sz="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b/>
        <w:color w:val="0D4E73" w:themeColor="accent6"/>
      </w:rPr>
    </w:tblStylePr>
  </w:style>
  <w:style w:type="paragraph" w:customStyle="1" w:styleId="berschrift1Tabelleweiss">
    <w:name w:val="Überschrift 1 Tabelle weiss"/>
    <w:basedOn w:val="StandardmitAbsatz"/>
    <w:uiPriority w:val="9"/>
    <w:qFormat/>
    <w:rsid w:val="00F77516"/>
    <w:pPr>
      <w:spacing w:after="360"/>
      <w:jc w:val="center"/>
    </w:pPr>
    <w:rPr>
      <w:rFonts w:asciiTheme="majorHAnsi" w:hAnsiTheme="majorHAnsi"/>
      <w:b/>
      <w:bCs/>
      <w:color w:val="FFFFFF" w:themeColor="background1"/>
      <w:sz w:val="28"/>
      <w:szCs w:val="28"/>
    </w:rPr>
  </w:style>
  <w:style w:type="paragraph" w:customStyle="1" w:styleId="Aufzhlung1Tabelleweiss">
    <w:name w:val="Aufzählung 1 Tabelle weiss"/>
    <w:basedOn w:val="Aufzhlung1"/>
    <w:uiPriority w:val="6"/>
    <w:semiHidden/>
    <w:qFormat/>
    <w:rsid w:val="008632A9"/>
    <w:pPr>
      <w:numPr>
        <w:ilvl w:val="4"/>
      </w:numPr>
      <w:spacing w:after="200" w:line="200" w:lineRule="atLeast"/>
    </w:pPr>
    <w:rPr>
      <w:color w:val="FFFFFF" w:themeColor="background1"/>
      <w:sz w:val="17"/>
      <w:szCs w:val="17"/>
    </w:rPr>
  </w:style>
  <w:style w:type="paragraph" w:customStyle="1" w:styleId="TitelTitelseite">
    <w:name w:val="Titel Titelseite"/>
    <w:basedOn w:val="Standard"/>
    <w:uiPriority w:val="12"/>
    <w:qFormat/>
    <w:rsid w:val="005E13B4"/>
    <w:pPr>
      <w:spacing w:line="218" w:lineRule="auto"/>
    </w:pPr>
    <w:rPr>
      <w:color w:val="FFFFFF" w:themeColor="background1"/>
      <w:spacing w:val="-30"/>
      <w:sz w:val="112"/>
      <w:szCs w:val="112"/>
    </w:rPr>
  </w:style>
  <w:style w:type="paragraph" w:customStyle="1" w:styleId="UntertitelTitelseite">
    <w:name w:val="Untertitel Titelseite"/>
    <w:basedOn w:val="Standard"/>
    <w:uiPriority w:val="12"/>
    <w:qFormat/>
    <w:rsid w:val="005E13B4"/>
    <w:pPr>
      <w:spacing w:before="240"/>
    </w:pPr>
    <w:rPr>
      <w:rFonts w:ascii="Karla Medium" w:hAnsi="Karla Medium"/>
      <w:color w:val="FFFFFF" w:themeColor="background1"/>
      <w:spacing w:val="-6"/>
      <w:sz w:val="48"/>
    </w:rPr>
  </w:style>
  <w:style w:type="paragraph" w:customStyle="1" w:styleId="TitelZwischenseite">
    <w:name w:val="Titel Zwischenseite"/>
    <w:basedOn w:val="Standard"/>
    <w:uiPriority w:val="12"/>
    <w:qFormat/>
    <w:rsid w:val="00E06852"/>
    <w:pPr>
      <w:spacing w:line="228" w:lineRule="auto"/>
    </w:pPr>
    <w:rPr>
      <w:color w:val="FFFFFF" w:themeColor="background1"/>
      <w:spacing w:val="-20"/>
      <w:sz w:val="76"/>
      <w:szCs w:val="76"/>
    </w:rPr>
  </w:style>
  <w:style w:type="paragraph" w:customStyle="1" w:styleId="TitelZwischenseiteNr">
    <w:name w:val="Titel Zwischenseite Nr"/>
    <w:basedOn w:val="Standard"/>
    <w:uiPriority w:val="12"/>
    <w:rsid w:val="00D77D60"/>
    <w:pPr>
      <w:spacing w:line="192" w:lineRule="auto"/>
    </w:pPr>
    <w:rPr>
      <w:rFonts w:asciiTheme="majorHAnsi" w:hAnsiTheme="majorHAnsi"/>
      <w:b/>
      <w:bCs/>
      <w:color w:val="FFFFFF" w:themeColor="background1"/>
      <w:sz w:val="364"/>
      <w:szCs w:val="364"/>
    </w:rPr>
  </w:style>
  <w:style w:type="paragraph" w:customStyle="1" w:styleId="Aufzhlung4">
    <w:name w:val="Aufzählung 4"/>
    <w:basedOn w:val="Aufzhlung3"/>
    <w:uiPriority w:val="6"/>
    <w:qFormat/>
    <w:rsid w:val="008632A9"/>
    <w:pPr>
      <w:numPr>
        <w:ilvl w:val="3"/>
      </w:numPr>
    </w:pPr>
  </w:style>
  <w:style w:type="paragraph" w:customStyle="1" w:styleId="Stellanzeige">
    <w:name w:val="Stellanzeige"/>
    <w:basedOn w:val="Standard"/>
    <w:uiPriority w:val="98"/>
    <w:semiHidden/>
    <w:qFormat/>
    <w:rsid w:val="004741A4"/>
    <w:pPr>
      <w:numPr>
        <w:numId w:val="7"/>
      </w:numPr>
      <w:ind w:left="459" w:hanging="459"/>
    </w:pPr>
    <w:rPr>
      <w:rFonts w:asciiTheme="majorHAnsi" w:hAnsiTheme="majorHAnsi"/>
      <w:b/>
      <w:color w:val="327591" w:themeColor="accent1"/>
      <w:spacing w:val="-2"/>
      <w:position w:val="-4"/>
      <w:sz w:val="28"/>
    </w:rPr>
  </w:style>
  <w:style w:type="table" w:styleId="Listentabelle3Akzent3">
    <w:name w:val="List Table 3 Accent 3"/>
    <w:basedOn w:val="NormaleTabelle"/>
    <w:uiPriority w:val="48"/>
    <w:rsid w:val="005C4E5C"/>
    <w:pPr>
      <w:spacing w:line="240" w:lineRule="auto"/>
    </w:pPr>
    <w:tblPr>
      <w:tblStyleRowBandSize w:val="1"/>
      <w:tblStyleColBandSize w:val="1"/>
      <w:tblBorders>
        <w:top w:val="single" w:sz="4" w:space="0" w:color="FAB5D4" w:themeColor="accent3"/>
        <w:left w:val="single" w:sz="4" w:space="0" w:color="FAB5D4" w:themeColor="accent3"/>
        <w:bottom w:val="single" w:sz="4" w:space="0" w:color="FAB5D4" w:themeColor="accent3"/>
        <w:right w:val="single" w:sz="4" w:space="0" w:color="FAB5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5D4" w:themeFill="accent3"/>
      </w:tcPr>
    </w:tblStylePr>
    <w:tblStylePr w:type="lastRow">
      <w:rPr>
        <w:b/>
        <w:bCs/>
      </w:rPr>
      <w:tblPr/>
      <w:tcPr>
        <w:tcBorders>
          <w:top w:val="double" w:sz="4" w:space="0" w:color="FAB5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5D4" w:themeColor="accent3"/>
          <w:right w:val="single" w:sz="4" w:space="0" w:color="FAB5D4" w:themeColor="accent3"/>
        </w:tcBorders>
      </w:tcPr>
    </w:tblStylePr>
    <w:tblStylePr w:type="band1Horz">
      <w:tblPr/>
      <w:tcPr>
        <w:tcBorders>
          <w:top w:val="single" w:sz="4" w:space="0" w:color="FAB5D4" w:themeColor="accent3"/>
          <w:bottom w:val="single" w:sz="4" w:space="0" w:color="FAB5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5D4" w:themeColor="accent3"/>
          <w:left w:val="nil"/>
        </w:tcBorders>
      </w:tcPr>
    </w:tblStylePr>
    <w:tblStylePr w:type="swCell">
      <w:tblPr/>
      <w:tcPr>
        <w:tcBorders>
          <w:top w:val="double" w:sz="4" w:space="0" w:color="FAB5D4" w:themeColor="accent3"/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5C4E5C"/>
    <w:pPr>
      <w:spacing w:line="240" w:lineRule="auto"/>
    </w:pPr>
    <w:tblPr>
      <w:tblStyleRowBandSize w:val="1"/>
      <w:tblStyleColBandSize w:val="1"/>
      <w:tblBorders>
        <w:top w:val="single" w:sz="4" w:space="0" w:color="72B3CE" w:themeColor="accent1" w:themeTint="99"/>
        <w:left w:val="single" w:sz="4" w:space="0" w:color="72B3CE" w:themeColor="accent1" w:themeTint="99"/>
        <w:bottom w:val="single" w:sz="4" w:space="0" w:color="72B3CE" w:themeColor="accent1" w:themeTint="99"/>
        <w:right w:val="single" w:sz="4" w:space="0" w:color="72B3CE" w:themeColor="accent1" w:themeTint="99"/>
        <w:insideH w:val="single" w:sz="4" w:space="0" w:color="72B3CE" w:themeColor="accent1" w:themeTint="99"/>
        <w:insideV w:val="single" w:sz="4" w:space="0" w:color="72B3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7591" w:themeColor="accent1"/>
          <w:left w:val="single" w:sz="4" w:space="0" w:color="327591" w:themeColor="accent1"/>
          <w:bottom w:val="single" w:sz="4" w:space="0" w:color="327591" w:themeColor="accent1"/>
          <w:right w:val="single" w:sz="4" w:space="0" w:color="327591" w:themeColor="accent1"/>
          <w:insideH w:val="nil"/>
          <w:insideV w:val="nil"/>
        </w:tcBorders>
        <w:shd w:val="clear" w:color="auto" w:fill="327591" w:themeFill="accent1"/>
      </w:tcPr>
    </w:tblStylePr>
    <w:tblStylePr w:type="lastRow">
      <w:rPr>
        <w:b/>
        <w:bCs/>
      </w:rPr>
      <w:tblPr/>
      <w:tcPr>
        <w:tcBorders>
          <w:top w:val="double" w:sz="4" w:space="0" w:color="3275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EF" w:themeFill="accent1" w:themeFillTint="33"/>
      </w:tcPr>
    </w:tblStylePr>
    <w:tblStylePr w:type="band1Horz">
      <w:tblPr/>
      <w:tcPr>
        <w:shd w:val="clear" w:color="auto" w:fill="D0E5EF" w:themeFill="accent1" w:themeFillTint="33"/>
      </w:tcPr>
    </w:tblStylePr>
  </w:style>
  <w:style w:type="table" w:styleId="Listentabelle3Akzent1">
    <w:name w:val="List Table 3 Accent 1"/>
    <w:basedOn w:val="NormaleTabelle"/>
    <w:uiPriority w:val="48"/>
    <w:rsid w:val="005C4E5C"/>
    <w:pPr>
      <w:spacing w:line="240" w:lineRule="auto"/>
    </w:pPr>
    <w:tblPr>
      <w:tblStyleRowBandSize w:val="1"/>
      <w:tblStyleColBandSize w:val="1"/>
      <w:tblBorders>
        <w:top w:val="single" w:sz="4" w:space="0" w:color="327591" w:themeColor="accent1"/>
        <w:left w:val="single" w:sz="4" w:space="0" w:color="327591" w:themeColor="accent1"/>
        <w:bottom w:val="single" w:sz="4" w:space="0" w:color="327591" w:themeColor="accent1"/>
        <w:right w:val="single" w:sz="4" w:space="0" w:color="3275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7591" w:themeFill="accent1"/>
      </w:tcPr>
    </w:tblStylePr>
    <w:tblStylePr w:type="lastRow">
      <w:rPr>
        <w:b/>
        <w:bCs/>
      </w:rPr>
      <w:tblPr/>
      <w:tcPr>
        <w:tcBorders>
          <w:top w:val="double" w:sz="4" w:space="0" w:color="3275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7591" w:themeColor="accent1"/>
          <w:right w:val="single" w:sz="4" w:space="0" w:color="327591" w:themeColor="accent1"/>
        </w:tcBorders>
      </w:tcPr>
    </w:tblStylePr>
    <w:tblStylePr w:type="band1Horz">
      <w:tblPr/>
      <w:tcPr>
        <w:tcBorders>
          <w:top w:val="single" w:sz="4" w:space="0" w:color="327591" w:themeColor="accent1"/>
          <w:bottom w:val="single" w:sz="4" w:space="0" w:color="3275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7591" w:themeColor="accent1"/>
          <w:left w:val="nil"/>
        </w:tcBorders>
      </w:tcPr>
    </w:tblStylePr>
    <w:tblStylePr w:type="swCell">
      <w:tblPr/>
      <w:tcPr>
        <w:tcBorders>
          <w:top w:val="double" w:sz="4" w:space="0" w:color="327591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474CC"/>
    <w:pPr>
      <w:spacing w:line="240" w:lineRule="auto"/>
    </w:pPr>
    <w:tblPr>
      <w:tblStyleRowBandSize w:val="1"/>
      <w:tblStyleColBandSize w:val="1"/>
      <w:tblBorders>
        <w:top w:val="single" w:sz="4" w:space="0" w:color="50B46E" w:themeColor="accent2"/>
        <w:left w:val="single" w:sz="4" w:space="0" w:color="50B46E" w:themeColor="accent2"/>
        <w:bottom w:val="single" w:sz="4" w:space="0" w:color="50B46E" w:themeColor="accent2"/>
        <w:right w:val="single" w:sz="4" w:space="0" w:color="50B46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46E" w:themeFill="accent2"/>
      </w:tcPr>
    </w:tblStylePr>
    <w:tblStylePr w:type="lastRow">
      <w:rPr>
        <w:b/>
        <w:bCs/>
      </w:rPr>
      <w:tblPr/>
      <w:tcPr>
        <w:tcBorders>
          <w:top w:val="double" w:sz="4" w:space="0" w:color="50B46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46E" w:themeColor="accent2"/>
          <w:right w:val="single" w:sz="4" w:space="0" w:color="50B46E" w:themeColor="accent2"/>
        </w:tcBorders>
      </w:tcPr>
    </w:tblStylePr>
    <w:tblStylePr w:type="band1Horz">
      <w:tblPr/>
      <w:tcPr>
        <w:tcBorders>
          <w:top w:val="single" w:sz="4" w:space="0" w:color="50B46E" w:themeColor="accent2"/>
          <w:bottom w:val="single" w:sz="4" w:space="0" w:color="50B46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46E" w:themeColor="accent2"/>
          <w:left w:val="nil"/>
        </w:tcBorders>
      </w:tcPr>
    </w:tblStylePr>
    <w:tblStylePr w:type="swCell">
      <w:tblPr/>
      <w:tcPr>
        <w:tcBorders>
          <w:top w:val="double" w:sz="4" w:space="0" w:color="50B46E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sj/Downloads/Dokument%20DSJ_DE.dotx" TargetMode="External"/></Relationships>
</file>

<file path=word/theme/theme1.xml><?xml version="1.0" encoding="utf-8"?>
<a:theme xmlns:a="http://schemas.openxmlformats.org/drawingml/2006/main" name="Larissa-Design">
  <a:themeElements>
    <a:clrScheme name="DSJ Neu">
      <a:dk1>
        <a:sysClr val="windowText" lastClr="000000"/>
      </a:dk1>
      <a:lt1>
        <a:sysClr val="window" lastClr="FFFFFF"/>
      </a:lt1>
      <a:dk2>
        <a:srgbClr val="2B2E33"/>
      </a:dk2>
      <a:lt2>
        <a:srgbClr val="BABABA"/>
      </a:lt2>
      <a:accent1>
        <a:srgbClr val="327591"/>
      </a:accent1>
      <a:accent2>
        <a:srgbClr val="50B46E"/>
      </a:accent2>
      <a:accent3>
        <a:srgbClr val="FAB5D4"/>
      </a:accent3>
      <a:accent4>
        <a:srgbClr val="E50067"/>
      </a:accent4>
      <a:accent5>
        <a:srgbClr val="1E9FC7"/>
      </a:accent5>
      <a:accent6>
        <a:srgbClr val="0D4E73"/>
      </a:accent6>
      <a:hlink>
        <a:srgbClr val="000000"/>
      </a:hlink>
      <a:folHlink>
        <a:srgbClr val="000000"/>
      </a:folHlink>
    </a:clrScheme>
    <a:fontScheme name="DSJ">
      <a:majorFont>
        <a:latin typeface="Karla"/>
        <a:ea typeface=""/>
        <a:cs typeface=""/>
      </a:majorFont>
      <a:minorFont>
        <a:latin typeface="Karl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C136EA0EBFE46940339FEB721D174" ma:contentTypeVersion="18" ma:contentTypeDescription="Ein neues Dokument erstellen." ma:contentTypeScope="" ma:versionID="579500d9c715334ce4020938426bd291">
  <xsd:schema xmlns:xsd="http://www.w3.org/2001/XMLSchema" xmlns:xs="http://www.w3.org/2001/XMLSchema" xmlns:p="http://schemas.microsoft.com/office/2006/metadata/properties" xmlns:ns2="142e07d5-6d5b-4cc8-bfb7-179056a072ca" xmlns:ns3="f7391f38-490f-41cb-9aa0-3b483fe35225" targetNamespace="http://schemas.microsoft.com/office/2006/metadata/properties" ma:root="true" ma:fieldsID="eeb284f780e1a23d7853856224016078" ns2:_="" ns3:_="">
    <xsd:import namespace="142e07d5-6d5b-4cc8-bfb7-179056a072ca"/>
    <xsd:import namespace="f7391f38-490f-41cb-9aa0-3b483fe35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e07d5-6d5b-4cc8-bfb7-179056a07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f16aef4-54db-4462-aa5d-fd36d74b1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1f38-490f-41cb-9aa0-3b483fe35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801c-9c8a-478e-b18e-04b375727da5}" ma:internalName="TaxCatchAll" ma:showField="CatchAllData" ma:web="f7391f38-490f-41cb-9aa0-3b483fe35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91f38-490f-41cb-9aa0-3b483fe35225" xsi:nil="true"/>
    <lcf76f155ced4ddcb4097134ff3c332f xmlns="142e07d5-6d5b-4cc8-bfb7-179056a072ca">
      <Terms xmlns="http://schemas.microsoft.com/office/infopath/2007/PartnerControls"/>
    </lcf76f155ced4ddcb4097134ff3c332f>
    <SharedWithUsers xmlns="f7391f38-490f-41cb-9aa0-3b483fe35225">
      <UserInfo>
        <DisplayName/>
        <AccountId xsi:nil="true"/>
        <AccountType/>
      </UserInfo>
    </SharedWithUsers>
    <MediaLengthInSeconds xmlns="142e07d5-6d5b-4cc8-bfb7-179056a072ca" xsi:nil="true"/>
  </documentManagement>
</p:properties>
</file>

<file path=customXml/itemProps1.xml><?xml version="1.0" encoding="utf-8"?>
<ds:datastoreItem xmlns:ds="http://schemas.openxmlformats.org/officeDocument/2006/customXml" ds:itemID="{380E6021-8ABC-456C-8555-84851935E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e07d5-6d5b-4cc8-bfb7-179056a072ca"/>
    <ds:schemaRef ds:uri="f7391f38-490f-41cb-9aa0-3b483fe35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7391f38-490f-41cb-9aa0-3b483fe35225"/>
    <ds:schemaRef ds:uri="142e07d5-6d5b-4cc8-bfb7-179056a07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DSJ_DE.dotx</Template>
  <TotalTime>0</TotalTime>
  <Pages>2</Pages>
  <Words>119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DSJ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erstellt durch Vorlagenbauer.ch</dc:description>
  <cp:lastModifiedBy>Martina Tomaschett</cp:lastModifiedBy>
  <cp:revision>2</cp:revision>
  <cp:lastPrinted>2024-04-18T16:17:00Z</cp:lastPrinted>
  <dcterms:created xsi:type="dcterms:W3CDTF">2024-04-22T14:18:00Z</dcterms:created>
  <dcterms:modified xsi:type="dcterms:W3CDTF">2024-04-22T14:18:00Z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0x010100AA1C136EA0EBFE46940339FEB721D174</vt:lpwstr>
  </property>
  <property fmtid="{D5CDD505-2E9C-101B-9397-08002B2CF9AE}" pid="3" name="MediaServiceImageTags">
    <vt:lpwstr/>
  </property>
  <property fmtid="{D5CDD505-2E9C-101B-9397-08002B2CF9AE}" pid="4" name="VorlagenbauerAddin">
    <vt:bool>true</vt:bool>
  </property>
  <property fmtid="{D5CDD505-2E9C-101B-9397-08002B2CF9AE}" pid="5" name="Order">
    <vt:r8>1401500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